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19: Recognitions and A Dream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Island that Odysseus tells Penelope he is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Odysses' alias as he is disguised as a beggar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Odysseus'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Odysseus'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Odysseus disguises himself as this to hide his identity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nurse who first recognized Odysseus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Men hoping to marry Penelope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Holds light for Odysseus and Telemakhos when they moved the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animal caused the scar on Odysseus thigh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Animal representing the suitors in Penelope's dream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19: Recognitions and A Dream</dc:title>
  <dcterms:created xsi:type="dcterms:W3CDTF">2021-10-11T02:25:46Z</dcterms:created>
  <dcterms:modified xsi:type="dcterms:W3CDTF">2021-10-11T02:25:46Z</dcterms:modified>
</cp:coreProperties>
</file>