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number    </w:t>
      </w:r>
      <w:r>
        <w:t xml:space="preserve">   classroom    </w:t>
      </w:r>
      <w:r>
        <w:t xml:space="preserve">   recorder    </w:t>
      </w:r>
      <w:r>
        <w:t xml:space="preserve">   board    </w:t>
      </w:r>
      <w:r>
        <w:t xml:space="preserve">   book    </w:t>
      </w:r>
      <w:r>
        <w:t xml:space="preserve">   box    </w:t>
      </w:r>
      <w:r>
        <w:t xml:space="preserve">   clock    </w:t>
      </w:r>
      <w:r>
        <w:t xml:space="preserve">   cook    </w:t>
      </w:r>
      <w:r>
        <w:t xml:space="preserve">   Friday    </w:t>
      </w:r>
      <w:r>
        <w:t xml:space="preserve">   map    </w:t>
      </w:r>
      <w:r>
        <w:t xml:space="preserve">   mechanic    </w:t>
      </w:r>
      <w:r>
        <w:t xml:space="preserve">   Monday    </w:t>
      </w:r>
      <w:r>
        <w:t xml:space="preserve">   nickel    </w:t>
      </w:r>
      <w:r>
        <w:t xml:space="preserve">   picture    </w:t>
      </w:r>
      <w:r>
        <w:t xml:space="preserve">   pilot    </w:t>
      </w:r>
      <w:r>
        <w:t xml:space="preserve">   quarter    </w:t>
      </w:r>
      <w:r>
        <w:t xml:space="preserve">   Saturday    </w:t>
      </w:r>
      <w:r>
        <w:t xml:space="preserve">   Sunday    </w:t>
      </w:r>
      <w:r>
        <w:t xml:space="preserve">   Thursday    </w:t>
      </w:r>
      <w:r>
        <w:t xml:space="preserve">   Tuesday    </w:t>
      </w:r>
      <w:r>
        <w:t xml:space="preserve">   under    </w:t>
      </w:r>
      <w:r>
        <w:t xml:space="preserve">   Wednesday    </w:t>
      </w:r>
      <w:r>
        <w:t xml:space="preserve">   weekend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1 Vocabulary</dc:title>
  <dcterms:created xsi:type="dcterms:W3CDTF">2021-10-11T02:25:29Z</dcterms:created>
  <dcterms:modified xsi:type="dcterms:W3CDTF">2021-10-11T02:25:29Z</dcterms:modified>
</cp:coreProperties>
</file>