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Lightning strike scar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long way from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 wear a red cape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near sheep, the far sheep but where is the ______ sheep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Such a little name for such a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"I'll eat you up!"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Bare Necessities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"Off with her head!"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K9 who went on adventures with a bunch of Kids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Where's 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Ann is not sufficient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Little French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huff and I puff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Daughter of Mockingbird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Fairy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It's all about the 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Very Intelligent Pig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Friend of Peter, Susan, Edmund and Lucy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Characters</dc:title>
  <dcterms:created xsi:type="dcterms:W3CDTF">2021-10-11T02:26:15Z</dcterms:created>
  <dcterms:modified xsi:type="dcterms:W3CDTF">2021-10-11T02:26:15Z</dcterms:modified>
</cp:coreProperties>
</file>