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 Club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main character in Fleishman is in Trouble (first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Three Women was the story of Lina, Maggie and _ _ _ _ _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Such a Fun Age was set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Eggshell Skull was about the legal system in which Australian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time last year we were celebrating here, _ _ _ _ _ _ _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Mustafa and Nuri hoping to get to? _ _ _ _ _ _ _ _ 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the baby boy born in the sixth year of book club?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Author of Three Women, _ _ _ _  Taddeo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loves love?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surname of the family in Grown Ups?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winner of the 2019 Miles Franklin Award?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Marian KEYES bestseller, _ _ _ _ _ _ _ _ (8)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cheapest book we have ever read?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last book was once named? Ten Little _ _ _ _ _ _ _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17 year old character in Call Me Evie, _ _ _ _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 of Two Brothers?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the mansion in Forbidden Promise?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Man Called Ove was written by Fredrick _ _ _ _ _ _ _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months we have had "zoom" bookclub?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island in the Wife and the Widow, _ _ _ _ _ _ _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the baby girl born in this our sixth year of bookclub? (6)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2020</dc:title>
  <dcterms:created xsi:type="dcterms:W3CDTF">2021-10-11T02:27:14Z</dcterms:created>
  <dcterms:modified xsi:type="dcterms:W3CDTF">2021-10-11T02:27:14Z</dcterms:modified>
</cp:coreProperties>
</file>