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Genres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poetry    </w:t>
      </w:r>
      <w:r>
        <w:t xml:space="preserve">   periodicals    </w:t>
      </w:r>
      <w:r>
        <w:t xml:space="preserve">   memoir    </w:t>
      </w:r>
      <w:r>
        <w:t xml:space="preserve">   biography    </w:t>
      </w:r>
      <w:r>
        <w:t xml:space="preserve">   thriller    </w:t>
      </w:r>
      <w:r>
        <w:t xml:space="preserve">   suspense    </w:t>
      </w:r>
      <w:r>
        <w:t xml:space="preserve">   scifi    </w:t>
      </w:r>
      <w:r>
        <w:t xml:space="preserve">   satire    </w:t>
      </w:r>
      <w:r>
        <w:t xml:space="preserve">   romance    </w:t>
      </w:r>
      <w:r>
        <w:t xml:space="preserve">   mythology    </w:t>
      </w:r>
      <w:r>
        <w:t xml:space="preserve">   mystery    </w:t>
      </w:r>
      <w:r>
        <w:t xml:space="preserve">   magicalrealism    </w:t>
      </w:r>
      <w:r>
        <w:t xml:space="preserve">   legend    </w:t>
      </w:r>
      <w:r>
        <w:t xml:space="preserve">   humor    </w:t>
      </w:r>
      <w:r>
        <w:t xml:space="preserve">   horror    </w:t>
      </w:r>
      <w:r>
        <w:t xml:space="preserve">   fantasy    </w:t>
      </w:r>
      <w:r>
        <w:t xml:space="preserve">   fanfiction    </w:t>
      </w:r>
      <w:r>
        <w:t xml:space="preserve">   fairytale    </w:t>
      </w:r>
      <w:r>
        <w:t xml:space="preserve">   fable    </w:t>
      </w:r>
      <w:r>
        <w:t xml:space="preserve">   drama    </w:t>
      </w:r>
      <w:r>
        <w:t xml:space="preserve">   detective    </w:t>
      </w:r>
      <w:r>
        <w:t xml:space="preserve">   crime    </w:t>
      </w:r>
      <w:r>
        <w:t xml:space="preserve">   graphic novel    </w:t>
      </w:r>
      <w:r>
        <w:t xml:space="preserve">   comic    </w:t>
      </w:r>
      <w:r>
        <w:t xml:space="preserve">   classic    </w:t>
      </w:r>
      <w:r>
        <w:t xml:space="preserve">   anthology    </w:t>
      </w:r>
      <w:r>
        <w:t xml:space="preserve">   adventure    </w:t>
      </w:r>
      <w:r>
        <w:t xml:space="preserve">   action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Genres </dc:title>
  <dcterms:created xsi:type="dcterms:W3CDTF">2021-10-11T02:27:33Z</dcterms:created>
  <dcterms:modified xsi:type="dcterms:W3CDTF">2021-10-11T02:27:33Z</dcterms:modified>
</cp:coreProperties>
</file>