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Nice    </w:t>
      </w:r>
      <w:r>
        <w:t xml:space="preserve">   relieved    </w:t>
      </w:r>
      <w:r>
        <w:t xml:space="preserve">   Faith    </w:t>
      </w:r>
      <w:r>
        <w:t xml:space="preserve">   determind    </w:t>
      </w:r>
      <w:r>
        <w:t xml:space="preserve">   backpack    </w:t>
      </w:r>
      <w:r>
        <w:t xml:space="preserve">   adopted    </w:t>
      </w:r>
      <w:r>
        <w:t xml:space="preserve">   disappointed    </w:t>
      </w:r>
      <w:r>
        <w:t xml:space="preserve">   anxious    </w:t>
      </w:r>
      <w:r>
        <w:t xml:space="preserve">   snickers    </w:t>
      </w:r>
      <w:r>
        <w:t xml:space="preserve">   money    </w:t>
      </w:r>
      <w:r>
        <w:t xml:space="preserve">   accident    </w:t>
      </w:r>
      <w:r>
        <w:t xml:space="preserve">   dog    </w:t>
      </w:r>
      <w:r>
        <w:t xml:space="preserve">   tornadoe    </w:t>
      </w:r>
      <w:r>
        <w:t xml:space="preserve">   ten    </w:t>
      </w:r>
      <w:r>
        <w:t xml:space="preserve">   three    </w:t>
      </w:r>
      <w:r>
        <w:t xml:space="preserve">   Grandmother    </w:t>
      </w:r>
      <w:r>
        <w:t xml:space="preserve">   stranger    </w:t>
      </w:r>
      <w:r>
        <w:t xml:space="preserve">   car    </w:t>
      </w:r>
      <w:r>
        <w:t xml:space="preserve">   shelter    </w:t>
      </w:r>
      <w:r>
        <w:t xml:space="preserve">   sunny    </w:t>
      </w:r>
      <w:r>
        <w:t xml:space="preserve">   Twins    </w:t>
      </w:r>
      <w:r>
        <w:t xml:space="preserve">   foster care    </w:t>
      </w:r>
      <w:r>
        <w:t xml:space="preserve">   starr    </w:t>
      </w:r>
      <w:r>
        <w:t xml:space="preserve">   Twinkies    </w:t>
      </w:r>
      <w:r>
        <w:t xml:space="preserve">   Runaway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Project</dc:title>
  <dcterms:created xsi:type="dcterms:W3CDTF">2021-10-11T02:25:53Z</dcterms:created>
  <dcterms:modified xsi:type="dcterms:W3CDTF">2021-10-11T02:25:53Z</dcterms:modified>
</cp:coreProperties>
</file>