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 Project: The View From Saturday; Mio M.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small town where Noah's grandparents live: a retirement community.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town in which the Souls all live: The town's school is named after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house where The Souls met, and where Julian and his father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competition that The Souls are in, named the" _______ Bowl."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group that includes Julian, Nadia,Ethan,and Noah for their school academic team.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Julian invited Nadia, Ethan, and Noah to this type of "party".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Nadia became obsessed with this animal one summer with her family.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last name of The Souls' teacher/advisor for the Spelling Bee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Ethan adores Nadia's her red hair with the appearance of 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font of writing Noah learned from Tillie Nachman, and used with a bottle of ink.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Nadia's "genius" dog.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Project: The View From Saturday; Mio M.</dc:title>
  <dcterms:created xsi:type="dcterms:W3CDTF">2021-10-11T02:26:19Z</dcterms:created>
  <dcterms:modified xsi:type="dcterms:W3CDTF">2021-10-11T02:26:19Z</dcterms:modified>
</cp:coreProperties>
</file>