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Talk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andrew clements    </w:t>
      </w:r>
      <w:r>
        <w:t xml:space="preserve">   cassandra day    </w:t>
      </w:r>
      <w:r>
        <w:t xml:space="preserve">   hannah nelson    </w:t>
      </w:r>
      <w:r>
        <w:t xml:space="preserve">   letha springfield    </w:t>
      </w:r>
      <w:r>
        <w:t xml:space="preserve">   mrs.clayton    </w:t>
      </w:r>
      <w:r>
        <w:t xml:space="preserve">   natalie    </w:t>
      </w:r>
      <w:r>
        <w:t xml:space="preserve">   shipley junior books    </w:t>
      </w:r>
      <w:r>
        <w:t xml:space="preserve">   the cheater    </w:t>
      </w:r>
      <w:r>
        <w:t xml:space="preserve">   the school story    </w:t>
      </w:r>
      <w:r>
        <w:t xml:space="preserve">   tom morton    </w:t>
      </w:r>
      <w:r>
        <w:t xml:space="preserve">   zee zee resiman    </w:t>
      </w:r>
      <w:r>
        <w:t xml:space="preserve">   zoe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Talk </dc:title>
  <dcterms:created xsi:type="dcterms:W3CDTF">2021-10-11T02:26:35Z</dcterms:created>
  <dcterms:modified xsi:type="dcterms:W3CDTF">2021-10-11T02:26:35Z</dcterms:modified>
</cp:coreProperties>
</file>