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 Thief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The setting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Street Liesel lives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Max draw himself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Who did Liesel lose before leaving her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Liesel learns to write, who does she write her first letter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does Death say Germans like to do to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Military of Germany in 1940s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Love interest to Liesel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Rudy leaves ________ on the road to show he's not a thief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Name of Liesel's diary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The first book Liesel steals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Death says he is "_______ by humans"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Hidden Jewish street fighter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Mayor's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Foster Parents to Liesel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Liesel deliver for her foster mother?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Narrator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Main Character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Thief Puzzle</dc:title>
  <dcterms:created xsi:type="dcterms:W3CDTF">2021-10-11T02:27:06Z</dcterms:created>
  <dcterms:modified xsi:type="dcterms:W3CDTF">2021-10-11T02:27:06Z</dcterms:modified>
</cp:coreProperties>
</file>