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club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test    </w:t>
      </w:r>
      <w:r>
        <w:t xml:space="preserve">   spell    </w:t>
      </w:r>
      <w:r>
        <w:t xml:space="preserve">   work    </w:t>
      </w:r>
      <w:r>
        <w:t xml:space="preserve">   play    </w:t>
      </w:r>
      <w:r>
        <w:t xml:space="preserve">   read    </w:t>
      </w:r>
      <w:r>
        <w:t xml:space="preserve">   awesome    </w:t>
      </w:r>
      <w:r>
        <w:t xml:space="preserve">   fun    </w:t>
      </w:r>
      <w:r>
        <w:t xml:space="preserve">   library    </w:t>
      </w:r>
      <w:r>
        <w:t xml:space="preserve">   learn    </w:t>
      </w:r>
      <w:r>
        <w:t xml:space="preserve">   book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word search</dc:title>
  <dcterms:created xsi:type="dcterms:W3CDTF">2021-10-11T02:25:33Z</dcterms:created>
  <dcterms:modified xsi:type="dcterms:W3CDTF">2021-10-11T02:25:33Z</dcterms:modified>
</cp:coreProperties>
</file>