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Book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queen is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If you have - you forgive someone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 walk up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something you don’t have to pay for 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Another word for    town 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opposite of life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opposite of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If you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actor has to remember their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You might have a brother or a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You might feel -  if you’re hurt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On your feet you wear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We all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Take a 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If you feel you have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We are part of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Every fairytale has a bit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You might see a - outside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Paris is 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crossword </dc:title>
  <dcterms:created xsi:type="dcterms:W3CDTF">2021-10-11T02:27:26Z</dcterms:created>
  <dcterms:modified xsi:type="dcterms:W3CDTF">2021-10-11T02:27:26Z</dcterms:modified>
</cp:coreProperties>
</file>