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Book day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tony ross    </w:t>
      </w:r>
      <w:r>
        <w:t xml:space="preserve">   the awful anty    </w:t>
      </w:r>
      <w:r>
        <w:t xml:space="preserve">   the demon dentist    </w:t>
      </w:r>
      <w:r>
        <w:t xml:space="preserve">   grandpas great escape    </w:t>
      </w:r>
      <w:r>
        <w:t xml:space="preserve">   gangsta granny    </w:t>
      </w:r>
      <w:r>
        <w:t xml:space="preserve">   billionaire boy    </w:t>
      </w:r>
      <w:r>
        <w:t xml:space="preserve">   mr stink    </w:t>
      </w:r>
      <w:r>
        <w:t xml:space="preserve">   the boy in the drees    </w:t>
      </w:r>
      <w:r>
        <w:t xml:space="preserve">   ratburger    </w:t>
      </w:r>
      <w:r>
        <w:t xml:space="preserve">   David Walliams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day word search</dc:title>
  <dcterms:created xsi:type="dcterms:W3CDTF">2021-10-11T02:25:51Z</dcterms:created>
  <dcterms:modified xsi:type="dcterms:W3CDTF">2021-10-11T02:25:51Z</dcterms:modified>
</cp:coreProperties>
</file>