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Book of Ephesians -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Armor    </w:t>
      </w:r>
      <w:r>
        <w:t xml:space="preserve">   Light    </w:t>
      </w:r>
      <w:r>
        <w:t xml:space="preserve">   Unity    </w:t>
      </w:r>
      <w:r>
        <w:t xml:space="preserve">   Faithful    </w:t>
      </w:r>
      <w:r>
        <w:t xml:space="preserve">   Love    </w:t>
      </w:r>
      <w:r>
        <w:t xml:space="preserve">   Teacher    </w:t>
      </w:r>
      <w:r>
        <w:t xml:space="preserve">   Pastor    </w:t>
      </w:r>
      <w:r>
        <w:t xml:space="preserve">   Prophet    </w:t>
      </w:r>
      <w:r>
        <w:t xml:space="preserve">   Ministry    </w:t>
      </w:r>
      <w:r>
        <w:t xml:space="preserve">   Theology    </w:t>
      </w:r>
      <w:r>
        <w:t xml:space="preserve">   Doctrine    </w:t>
      </w:r>
      <w:r>
        <w:t xml:space="preserve">   Benediction    </w:t>
      </w:r>
      <w:r>
        <w:t xml:space="preserve">   Pauline    </w:t>
      </w:r>
      <w:r>
        <w:t xml:space="preserve">   Jew    </w:t>
      </w:r>
      <w:r>
        <w:t xml:space="preserve">   Gentile    </w:t>
      </w:r>
      <w:r>
        <w:t xml:space="preserve">   Suffer    </w:t>
      </w:r>
      <w:r>
        <w:t xml:space="preserve">   Prisoner    </w:t>
      </w:r>
      <w:r>
        <w:t xml:space="preserve">   Letter    </w:t>
      </w:r>
      <w:r>
        <w:t xml:space="preserve">   Greek    </w:t>
      </w:r>
      <w:r>
        <w:t xml:space="preserve">   Author    </w:t>
      </w:r>
      <w:r>
        <w:t xml:space="preserve">   Epistle    </w:t>
      </w:r>
      <w:r>
        <w:t xml:space="preserve">   Equipping    </w:t>
      </w:r>
      <w:r>
        <w:t xml:space="preserve">   Wives    </w:t>
      </w:r>
      <w:r>
        <w:t xml:space="preserve">   Husbands    </w:t>
      </w:r>
      <w:r>
        <w:t xml:space="preserve">   Apostle    </w:t>
      </w:r>
      <w:r>
        <w:t xml:space="preserve">   Saul    </w:t>
      </w:r>
      <w:r>
        <w:t xml:space="preserve">   Saints    </w:t>
      </w:r>
      <w:r>
        <w:t xml:space="preserve">   Ephesus    </w:t>
      </w:r>
      <w:r>
        <w:t xml:space="preserve">   Ephesians    </w:t>
      </w:r>
      <w:r>
        <w:t xml:space="preserve">   Testament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of Ephesians - Word Search</dc:title>
  <dcterms:created xsi:type="dcterms:W3CDTF">2021-10-11T02:26:01Z</dcterms:created>
  <dcterms:modified xsi:type="dcterms:W3CDTF">2021-10-11T02:26:01Z</dcterms:modified>
</cp:coreProperties>
</file>