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 of Genesis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sign from God, the world would not be destroyed by another flood (Genesis 9)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Abraham’s name before God made a covenant with him (Genesis 17)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country where Joseph was taken as a slave (Genesis 39)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God’s promise to Abram (Genesis 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told him to build an ark (Genesis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Isaac’s oldest son and twin brother of Jacob (Genesis 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first woman (Genesis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Noah’s second son (Genesis 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Jacob received this by tricking his father (Genesis 27)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happened in Genesis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oldest son of Jacob and Rachel who was sold into slavery (Genesis 37)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place God created for Adam and Eve to live (Genesis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place where God confused language (Genesis 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Joseph has eleven of these (Genesis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Adam and Eve’s first son who killed his brother (Genesis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Egyptian ruler whose dreams were interpreted by Joseph (Genesis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wicked city destroyed by God (Genesis 14)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Genesis</dc:title>
  <dcterms:created xsi:type="dcterms:W3CDTF">2021-10-11T02:26:55Z</dcterms:created>
  <dcterms:modified xsi:type="dcterms:W3CDTF">2021-10-11T02:26:55Z</dcterms:modified>
</cp:coreProperties>
</file>