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James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 of committing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proud or arrogant; modest: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faithful to one's sovereign, government, or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offer devout petition, praise, thanks, etc., to (God or an object of worship).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solemn promise, pledge, or personal commitment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burning mass of material, as on a hearth or in a furnace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state of being free or at liberty rather than in confinement or under physical restraint: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act or instance of judging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writing or book, especially when of a sacred or religious nature.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quality or state of being wise; knowledge of what is true or right coupled with just judgment as to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elegance or beauty of form, manner, motion, or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compassionate or kindly forbearance shown toward an offender, an enemy, or other person in one's power; compassion, pity, or benevolence: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give attention with the ear; attend closely for the purpose of hearing; give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specific fundamental set of beliefs and practices generally agreed upon by a number of persons or sects: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entice or allure to do something often regarded as unwise, wrong, or immoral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act or practice of obeying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divinely or supremely favored; fortunate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quietly and steadily persevering or diligent, especially in detail or exactness: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usually movable organ in the floor of the mouth in humans and most vertebrates, functioning in eating, in tasting, and, in humans, in speaking.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ceremonial or ritual cleanness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or government having a king or queen as its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condition that is difficult to endure; suffering; deprivation; oppression: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means by which the presence, quality, or genuineness of anything is determined; a means of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profoundly tender, passionate affection for another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passionate or overmastering desire or craving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confidence or trust in a person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 or power of commanding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wish or long for; crave;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visible exhalation, as fog, mist, steam, smoke, or noxious gas, diffused through or suspended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morally wrong or bad; immoral; wicked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James</dc:title>
  <dcterms:created xsi:type="dcterms:W3CDTF">2021-10-11T02:25:45Z</dcterms:created>
  <dcterms:modified xsi:type="dcterms:W3CDTF">2021-10-11T02:25:45Z</dcterms:modified>
</cp:coreProperties>
</file>