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Book of Mormon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BOOK OF MORMON    </w:t>
      </w:r>
      <w:r>
        <w:t xml:space="preserve">   THOMAS S MONSON    </w:t>
      </w:r>
      <w:r>
        <w:t xml:space="preserve">   PROPHET    </w:t>
      </w:r>
      <w:r>
        <w:t xml:space="preserve">   CHURCH    </w:t>
      </w:r>
      <w:r>
        <w:t xml:space="preserve">   RESTORATION    </w:t>
      </w:r>
      <w:r>
        <w:t xml:space="preserve">   TRUTH    </w:t>
      </w:r>
      <w:r>
        <w:t xml:space="preserve">   SATAN    </w:t>
      </w:r>
      <w:r>
        <w:t xml:space="preserve">   FIRST VISION    </w:t>
      </w:r>
      <w:r>
        <w:t xml:space="preserve">   RETOLD    </w:t>
      </w:r>
      <w:r>
        <w:t xml:space="preserve">   FAITHFUL    </w:t>
      </w:r>
      <w:r>
        <w:t xml:space="preserve">   TEMPTATIONS    </w:t>
      </w:r>
      <w:r>
        <w:t xml:space="preserve">   URIM AND THUMMIM    </w:t>
      </w:r>
      <w:r>
        <w:t xml:space="preserve">   FOUR YEARS    </w:t>
      </w:r>
      <w:r>
        <w:t xml:space="preserve">   FATHER    </w:t>
      </w:r>
      <w:r>
        <w:t xml:space="preserve">   PRAYER    </w:t>
      </w:r>
      <w:r>
        <w:t xml:space="preserve">   TRANSLATE    </w:t>
      </w:r>
      <w:r>
        <w:t xml:space="preserve">   ANGEL    </w:t>
      </w:r>
      <w:r>
        <w:t xml:space="preserve">   NEPHI    </w:t>
      </w:r>
      <w:r>
        <w:t xml:space="preserve">   RECORD     </w:t>
      </w:r>
      <w:r>
        <w:t xml:space="preserve">   HILL    </w:t>
      </w:r>
      <w:r>
        <w:t xml:space="preserve">   HILL CUMORAH    </w:t>
      </w:r>
      <w:r>
        <w:t xml:space="preserve">   MORMON    </w:t>
      </w:r>
      <w:r>
        <w:t xml:space="preserve">   JESUS CHRIST    </w:t>
      </w:r>
      <w:r>
        <w:t xml:space="preserve">   HEAVENLY FATHER    </w:t>
      </w:r>
      <w:r>
        <w:t xml:space="preserve">   MORONI    </w:t>
      </w:r>
      <w:r>
        <w:t xml:space="preserve">   LATTER DAY SAINTS    </w:t>
      </w:r>
      <w:r>
        <w:t xml:space="preserve">   CHURCH OF JESUS CHRIST     </w:t>
      </w:r>
      <w:r>
        <w:t xml:space="preserve">   GOLDEN PLATES    </w:t>
      </w:r>
      <w:r>
        <w:t xml:space="preserve">   JOSEPH SMITH    </w:t>
      </w:r>
      <w:r>
        <w:t xml:space="preserve">   BOOKOFMORMON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of Mormon</dc:title>
  <dcterms:created xsi:type="dcterms:W3CDTF">2021-10-11T02:25:52Z</dcterms:created>
  <dcterms:modified xsi:type="dcterms:W3CDTF">2021-10-11T02:25:52Z</dcterms:modified>
</cp:coreProperties>
</file>