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Mormon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Noah    </w:t>
      </w:r>
      <w:r>
        <w:t xml:space="preserve">   Holy Ghost    </w:t>
      </w:r>
      <w:r>
        <w:t xml:space="preserve">   Baptize    </w:t>
      </w:r>
      <w:r>
        <w:t xml:space="preserve">   Atonement    </w:t>
      </w:r>
      <w:r>
        <w:t xml:space="preserve">   Convenant    </w:t>
      </w:r>
      <w:r>
        <w:t xml:space="preserve">   Repent    </w:t>
      </w:r>
      <w:r>
        <w:t xml:space="preserve">   Mosiah    </w:t>
      </w:r>
      <w:r>
        <w:t xml:space="preserve">   Amulek    </w:t>
      </w:r>
      <w:r>
        <w:t xml:space="preserve">   Ammon    </w:t>
      </w:r>
      <w:r>
        <w:t xml:space="preserve">   Pray    </w:t>
      </w:r>
      <w:r>
        <w:t xml:space="preserve">   Faith    </w:t>
      </w:r>
      <w:r>
        <w:t xml:space="preserve">   Alma    </w:t>
      </w:r>
      <w:r>
        <w:t xml:space="preserve">   Joseph Smith    </w:t>
      </w:r>
      <w:r>
        <w:t xml:space="preserve">   Moroni    </w:t>
      </w:r>
      <w:r>
        <w:t xml:space="preserve">   Warriors    </w:t>
      </w:r>
      <w:r>
        <w:t xml:space="preserve">   Stripling    </w:t>
      </w:r>
      <w:r>
        <w:t xml:space="preserve">   Helaman    </w:t>
      </w:r>
      <w:r>
        <w:t xml:space="preserve">   Prophesies    </w:t>
      </w:r>
      <w:r>
        <w:t xml:space="preserve">   Nephite    </w:t>
      </w:r>
      <w:r>
        <w:t xml:space="preserve">   Lamanite    </w:t>
      </w:r>
      <w:r>
        <w:t xml:space="preserve">   Christ    </w:t>
      </w:r>
      <w:r>
        <w:t xml:space="preserve">   Beatitudes    </w:t>
      </w:r>
      <w:r>
        <w:t xml:space="preserve">   Lemuel    </w:t>
      </w:r>
      <w:r>
        <w:t xml:space="preserve">   Laman    </w:t>
      </w:r>
      <w:r>
        <w:t xml:space="preserve">   Jesus    </w:t>
      </w:r>
      <w:r>
        <w:t xml:space="preserve">   Samaritan    </w:t>
      </w:r>
      <w:r>
        <w:t xml:space="preserve">   Liahona    </w:t>
      </w:r>
      <w:r>
        <w:t xml:space="preserve">   Lehi    </w:t>
      </w:r>
      <w:r>
        <w:t xml:space="preserve">   Nephi    </w:t>
      </w:r>
      <w:r>
        <w:t xml:space="preserve">   Mormon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Mormon</dc:title>
  <dcterms:created xsi:type="dcterms:W3CDTF">2021-10-11T02:26:01Z</dcterms:created>
  <dcterms:modified xsi:type="dcterms:W3CDTF">2021-10-11T02:26:01Z</dcterms:modified>
</cp:coreProperties>
</file>