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Book of Mormon    </w:t>
      </w:r>
      <w:r>
        <w:t xml:space="preserve">   Brass    </w:t>
      </w:r>
      <w:r>
        <w:t xml:space="preserve">   family    </w:t>
      </w:r>
      <w:r>
        <w:t xml:space="preserve">   Laban    </w:t>
      </w:r>
      <w:r>
        <w:t xml:space="preserve">   Laman    </w:t>
      </w:r>
      <w:r>
        <w:t xml:space="preserve">   Lehi    </w:t>
      </w:r>
      <w:r>
        <w:t xml:space="preserve">   Lemual    </w:t>
      </w:r>
      <w:r>
        <w:t xml:space="preserve">   Lord    </w:t>
      </w:r>
      <w:r>
        <w:t xml:space="preserve">   Nephi    </w:t>
      </w:r>
      <w:r>
        <w:t xml:space="preserve">   Obedience    </w:t>
      </w:r>
      <w:r>
        <w:t xml:space="preserve">   Plates    </w:t>
      </w:r>
      <w:r>
        <w:t xml:space="preserve">   Record    </w:t>
      </w:r>
      <w:r>
        <w:t xml:space="preserve">   Sacred    </w:t>
      </w:r>
      <w:r>
        <w:t xml:space="preserve">   Sam    </w:t>
      </w:r>
      <w:r>
        <w:t xml:space="preserve">   Scriptures    </w:t>
      </w:r>
      <w:r>
        <w:t xml:space="preserve">   Wilderness    </w:t>
      </w:r>
      <w:r>
        <w:t xml:space="preserve">   zoram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</dc:title>
  <dcterms:created xsi:type="dcterms:W3CDTF">2021-10-11T02:25:55Z</dcterms:created>
  <dcterms:modified xsi:type="dcterms:W3CDTF">2021-10-11T02:25:55Z</dcterms:modified>
</cp:coreProperties>
</file>