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 Books &amp;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1Nephi    </w:t>
      </w:r>
      <w:r>
        <w:t xml:space="preserve">   2Nephi    </w:t>
      </w:r>
      <w:r>
        <w:t xml:space="preserve">   3Nephi    </w:t>
      </w:r>
      <w:r>
        <w:t xml:space="preserve">   4Nephi    </w:t>
      </w:r>
      <w:r>
        <w:t xml:space="preserve">   Aaron    </w:t>
      </w:r>
      <w:r>
        <w:t xml:space="preserve">   Abinadi    </w:t>
      </w:r>
      <w:r>
        <w:t xml:space="preserve">   Abinadom    </w:t>
      </w:r>
      <w:r>
        <w:t xml:space="preserve">   Alma    </w:t>
      </w:r>
      <w:r>
        <w:t xml:space="preserve">   Alma the Younger    </w:t>
      </w:r>
      <w:r>
        <w:t xml:space="preserve">   Amaleki    </w:t>
      </w:r>
      <w:r>
        <w:t xml:space="preserve">   Amaron    </w:t>
      </w:r>
      <w:r>
        <w:t xml:space="preserve">   Ammaron    </w:t>
      </w:r>
      <w:r>
        <w:t xml:space="preserve">   Ammon    </w:t>
      </w:r>
      <w:r>
        <w:t xml:space="preserve">   Amos    </w:t>
      </w:r>
      <w:r>
        <w:t xml:space="preserve">   Amos II    </w:t>
      </w:r>
      <w:r>
        <w:t xml:space="preserve">   Amulek    </w:t>
      </w:r>
      <w:r>
        <w:t xml:space="preserve">   Chemish    </w:t>
      </w:r>
      <w:r>
        <w:t xml:space="preserve">   Enos    </w:t>
      </w:r>
      <w:r>
        <w:t xml:space="preserve">   Ether    </w:t>
      </w:r>
      <w:r>
        <w:t xml:space="preserve">   Helaman    </w:t>
      </w:r>
      <w:r>
        <w:t xml:space="preserve">   Helaman II    </w:t>
      </w:r>
      <w:r>
        <w:t xml:space="preserve">   Himni    </w:t>
      </w:r>
      <w:r>
        <w:t xml:space="preserve">   Jacob    </w:t>
      </w:r>
      <w:r>
        <w:t xml:space="preserve">   Jarom    </w:t>
      </w:r>
      <w:r>
        <w:t xml:space="preserve">   King Benjamin    </w:t>
      </w:r>
      <w:r>
        <w:t xml:space="preserve">   Lehi    </w:t>
      </w:r>
      <w:r>
        <w:t xml:space="preserve">   Mormon    </w:t>
      </w:r>
      <w:r>
        <w:t xml:space="preserve">   Moroni    </w:t>
      </w:r>
      <w:r>
        <w:t xml:space="preserve">   Mosiah    </w:t>
      </w:r>
      <w:r>
        <w:t xml:space="preserve">   Nephi    </w:t>
      </w:r>
      <w:r>
        <w:t xml:space="preserve">   Omner    </w:t>
      </w:r>
      <w:r>
        <w:t xml:space="preserve">   Omni    </w:t>
      </w:r>
      <w:r>
        <w:t xml:space="preserve">   Samuel the Lamanite    </w:t>
      </w:r>
      <w:r>
        <w:t xml:space="preserve">   Shiblon    </w:t>
      </w:r>
      <w:r>
        <w:t xml:space="preserve">   Words of Mormon    </w:t>
      </w:r>
      <w:r>
        <w:t xml:space="preserve">   Zeezrom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 Books &amp; Prophets</dc:title>
  <dcterms:created xsi:type="dcterms:W3CDTF">2021-10-11T02:26:22Z</dcterms:created>
  <dcterms:modified xsi:type="dcterms:W3CDTF">2021-10-11T02:26:22Z</dcterms:modified>
</cp:coreProperties>
</file>