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HELAMAN    </w:t>
      </w:r>
      <w:r>
        <w:t xml:space="preserve">   AMULEK    </w:t>
      </w:r>
      <w:r>
        <w:t xml:space="preserve">   ABINADI    </w:t>
      </w:r>
      <w:r>
        <w:t xml:space="preserve">   ETHER    </w:t>
      </w:r>
      <w:r>
        <w:t xml:space="preserve">   BROTHER OF JARED    </w:t>
      </w:r>
      <w:r>
        <w:t xml:space="preserve">   JESUS CHRIST    </w:t>
      </w:r>
      <w:r>
        <w:t xml:space="preserve">   LEHI    </w:t>
      </w:r>
      <w:r>
        <w:t xml:space="preserve">   ALMA THE YOUNGER    </w:t>
      </w:r>
      <w:r>
        <w:t xml:space="preserve">   JACOB    </w:t>
      </w:r>
      <w:r>
        <w:t xml:space="preserve">   KING BENGIMAN    </w:t>
      </w:r>
      <w:r>
        <w:t xml:space="preserve">   MORMON    </w:t>
      </w:r>
      <w:r>
        <w:t xml:space="preserve">   SAMUEL THE LAMANITE    </w:t>
      </w:r>
      <w:r>
        <w:t xml:space="preserve">   ALMA    </w:t>
      </w:r>
      <w:r>
        <w:t xml:space="preserve">   MOSIAH    </w:t>
      </w:r>
      <w:r>
        <w:t xml:space="preserve">   MORONI    </w:t>
      </w:r>
      <w:r>
        <w:t xml:space="preserve">   NEPHI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 Prophets</dc:title>
  <dcterms:created xsi:type="dcterms:W3CDTF">2021-10-11T02:27:05Z</dcterms:created>
  <dcterms:modified xsi:type="dcterms:W3CDTF">2021-10-11T02:27:05Z</dcterms:modified>
</cp:coreProperties>
</file>