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Mormon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Mosiah 2:17-18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Enos 1:4-5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 Nephi 3:7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 Nephi 18:12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 Nephi 17:3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Scriptures studying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Mosiah 16:14-15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 Nephi 16:10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Alma 8:15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Mosiah 24:15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 Nephi 15:23-24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Mosiah 18:10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Jacob 7:12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 Nephi 2:16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Mormon </dc:title>
  <dcterms:created xsi:type="dcterms:W3CDTF">2021-10-11T02:26:06Z</dcterms:created>
  <dcterms:modified xsi:type="dcterms:W3CDTF">2021-10-11T02:26:06Z</dcterms:modified>
</cp:coreProperties>
</file>