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Booker T Washington Biographical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Booker was a ________ at zion baptist church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long term goal was to end the disenfrachisement of Afican-Americans in the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Booker T Washington was born a slave in what state?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Booker Graduated fom ___________ Institute with honor in 1875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Booker T Washingtons first job was working in a __________ mine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1881 Washington Founded ____________ institute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1878 he attended __________ seminary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Washington gave important speach named the _________ compromise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Emancipation means 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Doing His chores helped him improve his ________ skills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most Important skills taught to booker t was for him to ___________ clearly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Booker T Washington Biographical Crossword</dc:title>
  <dcterms:created xsi:type="dcterms:W3CDTF">2021-10-11T02:28:23Z</dcterms:created>
  <dcterms:modified xsi:type="dcterms:W3CDTF">2021-10-11T02:28:23Z</dcterms:modified>
</cp:coreProperties>
</file>