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Booker T. Washington Word Finder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Postage    </w:t>
      </w:r>
      <w:r>
        <w:t xml:space="preserve">   Adviser    </w:t>
      </w:r>
      <w:r>
        <w:t xml:space="preserve">   African    </w:t>
      </w:r>
      <w:r>
        <w:t xml:space="preserve">   Alabama    </w:t>
      </w:r>
      <w:r>
        <w:t xml:space="preserve">   American    </w:t>
      </w:r>
      <w:r>
        <w:t xml:space="preserve">   April    </w:t>
      </w:r>
      <w:r>
        <w:t xml:space="preserve">   Author    </w:t>
      </w:r>
      <w:r>
        <w:t xml:space="preserve">   Civil Rights Activist    </w:t>
      </w:r>
      <w:r>
        <w:t xml:space="preserve">   Civil War    </w:t>
      </w:r>
      <w:r>
        <w:t xml:space="preserve">   Education    </w:t>
      </w:r>
      <w:r>
        <w:t xml:space="preserve">   Husband    </w:t>
      </w:r>
      <w:r>
        <w:t xml:space="preserve">   November    </w:t>
      </w:r>
      <w:r>
        <w:t xml:space="preserve">   Poor    </w:t>
      </w:r>
      <w:r>
        <w:t xml:space="preserve">   Slave    </w:t>
      </w:r>
      <w:r>
        <w:t xml:space="preserve">   Speech    </w:t>
      </w:r>
      <w:r>
        <w:t xml:space="preserve">   Teacher    </w:t>
      </w:r>
      <w:r>
        <w:t xml:space="preserve">   Tuskegee Institute    </w:t>
      </w:r>
      <w:r>
        <w:t xml:space="preserve">  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Booker T. Washington Word Finder</dc:title>
  <dcterms:created xsi:type="dcterms:W3CDTF">2021-10-11T02:27:13Z</dcterms:created>
  <dcterms:modified xsi:type="dcterms:W3CDTF">2021-10-11T02:27:13Z</dcterms:modified>
</cp:coreProperties>
</file>