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Bookkeeping Controls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Amounts paid into the bank recorded in the bank reconciliation statement but not on the bank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cheque which the bank refuses to pay (11,6)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mistake in the accounting records casued by a financial transaction not being recorded in the Ledger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method of payment where money is deducted from the bank account shortly after the purchase date (5,4)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an employee’s pay before any deductions are made (5,3)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listing of debit and credit general ledger balances in two columns, the totals of which should balance (5,7)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stage in the accounting system represented by journal entries (4,2,5,5)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accounting record for recording non-regular transactions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Short Term Borrowing on a Bank Current Account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master account which shows the totals of transactions on groups of individual accounts (7,7)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cash book balance is ______ down on the first day of the next period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debit entry in the cash book is a credit entry here (4,9)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Journal entries used for a new business start-up (7,7)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series of BACS payments set up by the organisation receiving the money (6,5)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cheque issued by a bank, used for large secure payments (4,5)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Due to HM Revenue &amp; Customs as a result of each payroll run (6,3)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Bookkeeping Controls</dc:title>
  <dcterms:created xsi:type="dcterms:W3CDTF">2021-10-11T02:28:18Z</dcterms:created>
  <dcterms:modified xsi:type="dcterms:W3CDTF">2021-10-11T02:28:18Z</dcterms:modified>
</cp:coreProperties>
</file>