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 Wrinkle in Time    </w:t>
      </w:r>
      <w:r>
        <w:t xml:space="preserve">   Arthur    </w:t>
      </w:r>
      <w:r>
        <w:t xml:space="preserve">   Baby Mouse    </w:t>
      </w:r>
      <w:r>
        <w:t xml:space="preserve">   Charlotte's Web    </w:t>
      </w:r>
      <w:r>
        <w:t xml:space="preserve">   Clifford    </w:t>
      </w:r>
      <w:r>
        <w:t xml:space="preserve">   Diary of a Wimpy kid    </w:t>
      </w:r>
      <w:r>
        <w:t xml:space="preserve">   Edward Tolane    </w:t>
      </w:r>
      <w:r>
        <w:t xml:space="preserve">   Ella Enchanted    </w:t>
      </w:r>
      <w:r>
        <w:t xml:space="preserve">   Ever after high    </w:t>
      </w:r>
      <w:r>
        <w:t xml:space="preserve">   Geronimo Stilton    </w:t>
      </w:r>
      <w:r>
        <w:t xml:space="preserve">   Harry Potter    </w:t>
      </w:r>
      <w:r>
        <w:t xml:space="preserve">   Hobit    </w:t>
      </w:r>
      <w:r>
        <w:t xml:space="preserve">   Judy Moody    </w:t>
      </w:r>
      <w:r>
        <w:t xml:space="preserve">   King of the lunch table    </w:t>
      </w:r>
      <w:r>
        <w:t xml:space="preserve">   Rules    </w:t>
      </w:r>
      <w:r>
        <w:t xml:space="preserve">   Shiloh    </w:t>
      </w:r>
      <w:r>
        <w:t xml:space="preserve">   SpungeBob    </w:t>
      </w:r>
      <w:r>
        <w:t xml:space="preserve">   The lightning theif    </w:t>
      </w:r>
      <w:r>
        <w:t xml:space="preserve">   Who is...    </w:t>
      </w:r>
      <w:r>
        <w:t xml:space="preserve">   Wonder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</dc:title>
  <dcterms:created xsi:type="dcterms:W3CDTF">2021-10-11T02:26:48Z</dcterms:created>
  <dcterms:modified xsi:type="dcterms:W3CDTF">2021-10-11T02:26:48Z</dcterms:modified>
</cp:coreProperties>
</file>