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and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 Women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J. K. Rowling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Kill a Mockingbird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Jane Austen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Harry Potter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Charlotte Bronte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Gone With the Wind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Mark Twain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Great Gatsby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Margaret Mitchell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Anna Karenina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Leo Tolstoy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Adventures of Huckleberry Finn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Herman Melville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Moby Dick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Louisa May Alcott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Pride and Prejudice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Ernest Hemingway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Jayne Eyre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John Steinbeck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Grapes of Wrath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F. Scott Fitzgerald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Sun Also Rises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Harper Lee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and Authors</dc:title>
  <dcterms:created xsi:type="dcterms:W3CDTF">2021-10-11T02:28:01Z</dcterms:created>
  <dcterms:modified xsi:type="dcterms:W3CDTF">2021-10-11T02:28:01Z</dcterms:modified>
</cp:coreProperties>
</file>