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Amos    </w:t>
      </w:r>
      <w:r>
        <w:t xml:space="preserve">   Chronicles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Job    </w:t>
      </w:r>
      <w:r>
        <w:t xml:space="preserve">   Joel    </w:t>
      </w:r>
      <w:r>
        <w:t xml:space="preserve">   Jonah    </w:t>
      </w:r>
      <w:r>
        <w:t xml:space="preserve">   Joshua    </w:t>
      </w:r>
      <w:r>
        <w:t xml:space="preserve">   Judges    </w:t>
      </w:r>
      <w:r>
        <w:t xml:space="preserve">   Kings    </w:t>
      </w:r>
      <w:r>
        <w:t xml:space="preserve">   Lamentations    </w:t>
      </w:r>
      <w:r>
        <w:t xml:space="preserve">   Leviticus    </w:t>
      </w:r>
      <w:r>
        <w:t xml:space="preserve">   Malachi    </w:t>
      </w:r>
      <w:r>
        <w:t xml:space="preserve">   Micah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Proverbs    </w:t>
      </w:r>
      <w:r>
        <w:t xml:space="preserve">   Psalms    </w:t>
      </w:r>
      <w:r>
        <w:t xml:space="preserve">   Ruth    </w:t>
      </w:r>
      <w:r>
        <w:t xml:space="preserve">   Samuel    </w:t>
      </w:r>
      <w:r>
        <w:t xml:space="preserve">   Song of Solomon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</dc:title>
  <dcterms:created xsi:type="dcterms:W3CDTF">2021-10-11T02:28:13Z</dcterms:created>
  <dcterms:modified xsi:type="dcterms:W3CDTF">2021-10-11T02:28:13Z</dcterms:modified>
</cp:coreProperties>
</file>