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timothy    </w:t>
      </w:r>
      <w:r>
        <w:t xml:space="preserve">   thessalonians    </w:t>
      </w:r>
      <w:r>
        <w:t xml:space="preserve">   colossians    </w:t>
      </w:r>
      <w:r>
        <w:t xml:space="preserve">   philippians    </w:t>
      </w:r>
      <w:r>
        <w:t xml:space="preserve">   ephesians    </w:t>
      </w:r>
      <w:r>
        <w:t xml:space="preserve">   galatians    </w:t>
      </w:r>
      <w:r>
        <w:t xml:space="preserve">   corinthians    </w:t>
      </w:r>
      <w:r>
        <w:t xml:space="preserve">   romans    </w:t>
      </w:r>
      <w:r>
        <w:t xml:space="preserve">   acts    </w:t>
      </w:r>
      <w:r>
        <w:t xml:space="preserve">   john    </w:t>
      </w:r>
      <w:r>
        <w:t xml:space="preserve">   luke    </w:t>
      </w:r>
      <w:r>
        <w:t xml:space="preserve">   mark    </w:t>
      </w:r>
      <w:r>
        <w:t xml:space="preserve">   matthew    </w:t>
      </w:r>
      <w:r>
        <w:t xml:space="preserve">   malachi    </w:t>
      </w:r>
      <w:r>
        <w:t xml:space="preserve">   zechariah    </w:t>
      </w:r>
      <w:r>
        <w:t xml:space="preserve">   haggai    </w:t>
      </w:r>
      <w:r>
        <w:t xml:space="preserve">   zephaniah    </w:t>
      </w:r>
      <w:r>
        <w:t xml:space="preserve">   habukkuk    </w:t>
      </w:r>
      <w:r>
        <w:t xml:space="preserve">   nahum    </w:t>
      </w:r>
      <w:r>
        <w:t xml:space="preserve">   micah    </w:t>
      </w:r>
      <w:r>
        <w:t xml:space="preserve">   jonah    </w:t>
      </w:r>
      <w:r>
        <w:t xml:space="preserve">   obadiah    </w:t>
      </w:r>
      <w:r>
        <w:t xml:space="preserve">   amos    </w:t>
      </w:r>
      <w:r>
        <w:t xml:space="preserve">   joel    </w:t>
      </w:r>
      <w:r>
        <w:t xml:space="preserve">   hosea    </w:t>
      </w:r>
      <w:r>
        <w:t xml:space="preserve">   daniel    </w:t>
      </w:r>
      <w:r>
        <w:t xml:space="preserve">   ezekiel    </w:t>
      </w:r>
      <w:r>
        <w:t xml:space="preserve">   lamentations    </w:t>
      </w:r>
      <w:r>
        <w:t xml:space="preserve">   jeremiah    </w:t>
      </w:r>
      <w:r>
        <w:t xml:space="preserve">   isaiah    </w:t>
      </w:r>
      <w:r>
        <w:t xml:space="preserve">   songofsolomon    </w:t>
      </w:r>
      <w:r>
        <w:t xml:space="preserve">   ecclesiastes    </w:t>
      </w:r>
      <w:r>
        <w:t xml:space="preserve">   proverbs    </w:t>
      </w:r>
      <w:r>
        <w:t xml:space="preserve">   psalms    </w:t>
      </w:r>
      <w:r>
        <w:t xml:space="preserve">   job    </w:t>
      </w:r>
      <w:r>
        <w:t xml:space="preserve">   esther    </w:t>
      </w:r>
      <w:r>
        <w:t xml:space="preserve">   nehemiah    </w:t>
      </w:r>
      <w:r>
        <w:t xml:space="preserve">   ezra    </w:t>
      </w:r>
      <w:r>
        <w:t xml:space="preserve">   chronicles    </w:t>
      </w:r>
      <w:r>
        <w:t xml:space="preserve">   kings    </w:t>
      </w:r>
      <w:r>
        <w:t xml:space="preserve">   Samuel    </w:t>
      </w:r>
      <w:r>
        <w:t xml:space="preserve">   Ruth    </w:t>
      </w:r>
      <w:r>
        <w:t xml:space="preserve">   Judges    </w:t>
      </w:r>
      <w:r>
        <w:t xml:space="preserve">   Joshua    </w:t>
      </w:r>
      <w:r>
        <w:t xml:space="preserve">   Deuteronomy    </w:t>
      </w:r>
      <w:r>
        <w:t xml:space="preserve">   Numbers    </w:t>
      </w:r>
      <w:r>
        <w:t xml:space="preserve">   Leviticus    </w:t>
      </w:r>
      <w:r>
        <w:t xml:space="preserve">   Exodus    </w:t>
      </w:r>
      <w:r>
        <w:t xml:space="preserve">   Genesis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Books of the Bible</dc:title>
  <dcterms:created xsi:type="dcterms:W3CDTF">2021-10-11T02:27:06Z</dcterms:created>
  <dcterms:modified xsi:type="dcterms:W3CDTF">2021-10-11T02:27:06Z</dcterms:modified>
</cp:coreProperties>
</file>