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Books of the Bible Jack and Treyton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What’s the book that comes after exodus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Rhymes with meter part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book tells of 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Book that Moses made 10 commandments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Close to love in Latin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Biggest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rhymes with rings part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for a series of books part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Like Jeremiah but with an 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Book after Daniel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book was to church of Corinth part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Book written to people in Ephesus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Book after chronicles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Rhymes with Clark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Written to Philippi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Tidal wave is a similar word to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Woman who stood up to Xerxes for her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Tim is short for this part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Written to church of Galatia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Tim is short for this name part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About the judgement of Jerusalem and other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Ancient language for Jews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Written to the church of Thessalonians part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Nehemiah but with a 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Instead of kings the Israelites appointed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What do you do to preserve paper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Trapped in a whale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Name means Satan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Hannah’s son part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Written to people of Colossae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Hannah’s son part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Zachariah with an 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Eli’s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Solomons songs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Trapped in a lions den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Rhymes with Thames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Book where Nineveh fell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book named after Moses 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chapter main character complained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Paul’s plea for One Simus is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powerful ancient civilization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three letters are similar to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Name for a series of books part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book of new treatment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book was to church of Corinth part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One of the most famous Old Testament prophets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Naomi and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This book has only one chapter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Written to the church of Thessalonians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Another name for where you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Book about creation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What rhymes with rings part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Focused on healing of Jesus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This book starts out with the call to build the house of the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It has two meaning “#”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What you do if you are in a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Rhymes with toll but only one 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Last book of Old Testament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Book that Moses lead Israelites out of Egypt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Focused on proving Jesus’s existence </w:t>
            </w:r>
          </w:p>
        </w:tc>
      </w:tr>
    </w:tbl>
    <w:p>
      <w:pPr>
        <w:pStyle w:val="WordBankLarge"/>
      </w:pPr>
      <w:r>
        <w:t xml:space="preserve">   Genesis    </w:t>
      </w:r>
      <w:r>
        <w:t xml:space="preserve">   Exodus    </w:t>
      </w:r>
      <w:r>
        <w:t xml:space="preserve">   Leviticus     </w:t>
      </w:r>
      <w:r>
        <w:t xml:space="preserve">   Numbers    </w:t>
      </w:r>
      <w:r>
        <w:t xml:space="preserve">   Deuteronomy     </w:t>
      </w:r>
      <w:r>
        <w:t xml:space="preserve">   Joshua    </w:t>
      </w:r>
      <w:r>
        <w:t xml:space="preserve">   Judges     </w:t>
      </w:r>
      <w:r>
        <w:t xml:space="preserve">   Ruth     </w:t>
      </w:r>
      <w:r>
        <w:t xml:space="preserve">   1 Samuel    </w:t>
      </w:r>
      <w:r>
        <w:t xml:space="preserve">   2 Samuel     </w:t>
      </w:r>
      <w:r>
        <w:t xml:space="preserve">   1 Kings    </w:t>
      </w:r>
      <w:r>
        <w:t xml:space="preserve">   Second kings    </w:t>
      </w:r>
      <w:r>
        <w:t xml:space="preserve">   1 Chronicles    </w:t>
      </w:r>
      <w:r>
        <w:t xml:space="preserve">   2 Chronicles    </w:t>
      </w:r>
      <w:r>
        <w:t xml:space="preserve">   Ezra    </w:t>
      </w:r>
      <w:r>
        <w:t xml:space="preserve">   Nehemiah    </w:t>
      </w:r>
      <w:r>
        <w:t xml:space="preserve">   Ester    </w:t>
      </w:r>
      <w:r>
        <w:t xml:space="preserve">   Job    </w:t>
      </w:r>
      <w:r>
        <w:t xml:space="preserve">   Psalms    </w:t>
      </w:r>
      <w:r>
        <w:t xml:space="preserve">   Proverbs    </w:t>
      </w:r>
      <w:r>
        <w:t xml:space="preserve">   Ecclesiastes     </w:t>
      </w:r>
      <w:r>
        <w:t xml:space="preserve">   Song of Songs    </w:t>
      </w:r>
      <w:r>
        <w:t xml:space="preserve">   Isaiah     </w:t>
      </w:r>
      <w:r>
        <w:t xml:space="preserve">   Jeremiah    </w:t>
      </w:r>
      <w:r>
        <w:t xml:space="preserve">   Lamentations     </w:t>
      </w:r>
      <w:r>
        <w:t xml:space="preserve">   Ezekiel     </w:t>
      </w:r>
      <w:r>
        <w:t xml:space="preserve">   Daniel    </w:t>
      </w:r>
      <w:r>
        <w:t xml:space="preserve">   Hosea    </w:t>
      </w:r>
      <w:r>
        <w:t xml:space="preserve">   Joel    </w:t>
      </w:r>
      <w:r>
        <w:t xml:space="preserve">   Amos    </w:t>
      </w:r>
      <w:r>
        <w:t xml:space="preserve">   Obadiah    </w:t>
      </w:r>
      <w:r>
        <w:t xml:space="preserve">   Jonah    </w:t>
      </w:r>
      <w:r>
        <w:t xml:space="preserve">   Micah     </w:t>
      </w:r>
      <w:r>
        <w:t xml:space="preserve">   Nahum    </w:t>
      </w:r>
      <w:r>
        <w:t xml:space="preserve">   Habakkuk     </w:t>
      </w:r>
      <w:r>
        <w:t xml:space="preserve">   Zephaniah     </w:t>
      </w:r>
      <w:r>
        <w:t xml:space="preserve">   Haggai     </w:t>
      </w:r>
      <w:r>
        <w:t xml:space="preserve">   Zechariah     </w:t>
      </w:r>
      <w:r>
        <w:t xml:space="preserve">   Malachi     </w:t>
      </w:r>
      <w:r>
        <w:t xml:space="preserve">   Matthew    </w:t>
      </w:r>
      <w:r>
        <w:t xml:space="preserve">   Mark    </w:t>
      </w:r>
      <w:r>
        <w:t xml:space="preserve">   Luke    </w:t>
      </w:r>
      <w:r>
        <w:t xml:space="preserve">   John    </w:t>
      </w:r>
      <w:r>
        <w:t xml:space="preserve">   Acts    </w:t>
      </w:r>
      <w:r>
        <w:t xml:space="preserve">   Romans    </w:t>
      </w:r>
      <w:r>
        <w:t xml:space="preserve">   1 Corinthians     </w:t>
      </w:r>
      <w:r>
        <w:t xml:space="preserve">   2 Corinthians     </w:t>
      </w:r>
      <w:r>
        <w:t xml:space="preserve">   Galatians     </w:t>
      </w:r>
      <w:r>
        <w:t xml:space="preserve">   Ephesians     </w:t>
      </w:r>
      <w:r>
        <w:t xml:space="preserve">   Philippians     </w:t>
      </w:r>
      <w:r>
        <w:t xml:space="preserve">   Colossians     </w:t>
      </w:r>
      <w:r>
        <w:t xml:space="preserve">   1 Thessalonians     </w:t>
      </w:r>
      <w:r>
        <w:t xml:space="preserve">   2 Thessalonians     </w:t>
      </w:r>
      <w:r>
        <w:t xml:space="preserve">   1 Timothy     </w:t>
      </w:r>
      <w:r>
        <w:t xml:space="preserve">   2 Timothy    </w:t>
      </w:r>
      <w:r>
        <w:t xml:space="preserve">   Titus    </w:t>
      </w:r>
      <w:r>
        <w:t xml:space="preserve">   Philemon     </w:t>
      </w:r>
      <w:r>
        <w:t xml:space="preserve">   Hebrews    </w:t>
      </w:r>
      <w:r>
        <w:t xml:space="preserve">   James    </w:t>
      </w:r>
      <w:r>
        <w:t xml:space="preserve">   1 Peter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Bible Jack and Treyton</dc:title>
  <dcterms:created xsi:type="dcterms:W3CDTF">2021-10-11T02:29:15Z</dcterms:created>
  <dcterms:modified xsi:type="dcterms:W3CDTF">2021-10-11T02:29:15Z</dcterms:modified>
</cp:coreProperties>
</file>