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Books of the New Testament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REVELATION    </w:t>
      </w:r>
      <w:r>
        <w:t xml:space="preserve">   JUDE    </w:t>
      </w:r>
      <w:r>
        <w:t xml:space="preserve">   LETTER OF JOHN    </w:t>
      </w:r>
      <w:r>
        <w:t xml:space="preserve">   PETER    </w:t>
      </w:r>
      <w:r>
        <w:t xml:space="preserve">   JAMES    </w:t>
      </w:r>
      <w:r>
        <w:t xml:space="preserve">   HEBREWS    </w:t>
      </w:r>
      <w:r>
        <w:t xml:space="preserve">   PHILEMON    </w:t>
      </w:r>
      <w:r>
        <w:t xml:space="preserve">   TITUS    </w:t>
      </w:r>
      <w:r>
        <w:t xml:space="preserve">   TIMOTHY    </w:t>
      </w:r>
      <w:r>
        <w:t xml:space="preserve">   THESSALONIANS    </w:t>
      </w:r>
      <w:r>
        <w:t xml:space="preserve">   COLOSSIANS    </w:t>
      </w:r>
      <w:r>
        <w:t xml:space="preserve">   PHILIPPIANS    </w:t>
      </w:r>
      <w:r>
        <w:t xml:space="preserve">   EPHESIANS    </w:t>
      </w:r>
      <w:r>
        <w:t xml:space="preserve">   GALATIANS    </w:t>
      </w:r>
      <w:r>
        <w:t xml:space="preserve">   CORINTHIANS    </w:t>
      </w:r>
      <w:r>
        <w:t xml:space="preserve">   ROMANS    </w:t>
      </w:r>
      <w:r>
        <w:t xml:space="preserve">   ACTS    </w:t>
      </w:r>
      <w:r>
        <w:t xml:space="preserve">   JOHN    </w:t>
      </w:r>
      <w:r>
        <w:t xml:space="preserve">   LUKE    </w:t>
      </w:r>
      <w:r>
        <w:t xml:space="preserve">   MARK    </w:t>
      </w:r>
      <w:r>
        <w:t xml:space="preserve">   MATTHEW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Books of the New Testament</dc:title>
  <dcterms:created xsi:type="dcterms:W3CDTF">2021-10-11T02:28:32Z</dcterms:created>
  <dcterms:modified xsi:type="dcterms:W3CDTF">2021-10-11T02:28:32Z</dcterms:modified>
</cp:coreProperties>
</file>