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New Testament</w:t>
      </w:r>
    </w:p>
    <w:p>
      <w:pPr>
        <w:pStyle w:val="Questions"/>
      </w:pPr>
      <w:r>
        <w:t xml:space="preserve">1. HTMAEWT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ARMK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EUKL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NHJO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ANOMSR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1 OINCHISRATN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AATGISLAN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APLLIISPHNI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LSSCNOSAOI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EEIPANHSS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DEJU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RTVOEILNEA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SCTA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1 RPTEE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TUTSI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2021-10-11T02:27:52Z</dcterms:created>
  <dcterms:modified xsi:type="dcterms:W3CDTF">2021-10-11T02:27:52Z</dcterms:modified>
</cp:coreProperties>
</file>