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Books of the New Testament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Revelation    </w:t>
      </w:r>
      <w:r>
        <w:t xml:space="preserve">   Jude    </w:t>
      </w:r>
      <w:r>
        <w:t xml:space="preserve">   Third John    </w:t>
      </w:r>
      <w:r>
        <w:t xml:space="preserve">   Second John    </w:t>
      </w:r>
      <w:r>
        <w:t xml:space="preserve">   First John    </w:t>
      </w:r>
      <w:r>
        <w:t xml:space="preserve">   Second Peter    </w:t>
      </w:r>
      <w:r>
        <w:t xml:space="preserve">   First Peter    </w:t>
      </w:r>
      <w:r>
        <w:t xml:space="preserve">   James    </w:t>
      </w:r>
      <w:r>
        <w:t xml:space="preserve">   Hebrews    </w:t>
      </w:r>
      <w:r>
        <w:t xml:space="preserve">   Philemon    </w:t>
      </w:r>
      <w:r>
        <w:t xml:space="preserve">   Titus    </w:t>
      </w:r>
      <w:r>
        <w:t xml:space="preserve">   Second Timothy    </w:t>
      </w:r>
      <w:r>
        <w:t xml:space="preserve">   First Timothy    </w:t>
      </w:r>
      <w:r>
        <w:t xml:space="preserve">   Second Thessalonians    </w:t>
      </w:r>
      <w:r>
        <w:t xml:space="preserve">   First Thessalonians    </w:t>
      </w:r>
      <w:r>
        <w:t xml:space="preserve">   Colossians    </w:t>
      </w:r>
      <w:r>
        <w:t xml:space="preserve">   Philippians    </w:t>
      </w:r>
      <w:r>
        <w:t xml:space="preserve">   Ephesians    </w:t>
      </w:r>
      <w:r>
        <w:t xml:space="preserve">   Galatians    </w:t>
      </w:r>
      <w:r>
        <w:t xml:space="preserve">   Second Corinthians    </w:t>
      </w:r>
      <w:r>
        <w:t xml:space="preserve">   First Corinthians    </w:t>
      </w:r>
      <w:r>
        <w:t xml:space="preserve">   Romans    </w:t>
      </w:r>
      <w:r>
        <w:t xml:space="preserve">   Acts    </w:t>
      </w:r>
      <w:r>
        <w:t xml:space="preserve">   John    </w:t>
      </w:r>
      <w:r>
        <w:t xml:space="preserve">   Luke    </w:t>
      </w:r>
      <w:r>
        <w:t xml:space="preserve">   Mark    </w:t>
      </w:r>
      <w:r>
        <w:t xml:space="preserve">   Matthew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of the New Testament</dc:title>
  <dcterms:created xsi:type="dcterms:W3CDTF">2021-10-11T02:28:58Z</dcterms:created>
  <dcterms:modified xsi:type="dcterms:W3CDTF">2021-10-11T02:28:58Z</dcterms:modified>
</cp:coreProperties>
</file>