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REVELATION    </w:t>
      </w:r>
      <w:r>
        <w:t xml:space="preserve">   JUDE    </w:t>
      </w:r>
      <w:r>
        <w:t xml:space="preserve">   JOHN    </w:t>
      </w:r>
      <w:r>
        <w:t xml:space="preserve">  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TIMOTHY    </w:t>
      </w:r>
      <w:r>
        <w:t xml:space="preserve">  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2021-10-11T02:28:19Z</dcterms:created>
  <dcterms:modified xsi:type="dcterms:W3CDTF">2021-10-11T02:28:19Z</dcterms:modified>
</cp:coreProperties>
</file>