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 of 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Nehemiah    </w:t>
      </w:r>
      <w:r>
        <w:t xml:space="preserve">   Ezra    </w:t>
      </w:r>
      <w:r>
        <w:t xml:space="preserve">   Esther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Old Testament</dc:title>
  <dcterms:created xsi:type="dcterms:W3CDTF">2021-10-11T02:27:29Z</dcterms:created>
  <dcterms:modified xsi:type="dcterms:W3CDTF">2021-10-11T02:27:29Z</dcterms:modified>
</cp:coreProperties>
</file>