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Books of the 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</w:tbl>
    <w:p>
      <w:pPr>
        <w:pStyle w:val="WordBankLarge"/>
      </w:pPr>
      <w:r>
        <w:t xml:space="preserve">   GENESIS    </w:t>
      </w:r>
      <w:r>
        <w:t xml:space="preserve">   EXODUS    </w:t>
      </w:r>
      <w:r>
        <w:t xml:space="preserve">   LEVITICUS    </w:t>
      </w:r>
      <w:r>
        <w:t xml:space="preserve">   NUMBERS    </w:t>
      </w:r>
      <w:r>
        <w:t xml:space="preserve">   DEUTERONOMY    </w:t>
      </w:r>
      <w:r>
        <w:t xml:space="preserve">   JOSHUA    </w:t>
      </w:r>
      <w:r>
        <w:t xml:space="preserve">   JUDGES    </w:t>
      </w:r>
      <w:r>
        <w:t xml:space="preserve">   RUTH    </w:t>
      </w:r>
      <w:r>
        <w:t xml:space="preserve">   1 SAMUEL    </w:t>
      </w:r>
      <w:r>
        <w:t xml:space="preserve">   2 SAMUEL    </w:t>
      </w:r>
      <w:r>
        <w:t xml:space="preserve">   1 KINGS    </w:t>
      </w:r>
      <w:r>
        <w:t xml:space="preserve">   2 KINGS    </w:t>
      </w:r>
      <w:r>
        <w:t xml:space="preserve">   1 CHRONICLES    </w:t>
      </w:r>
      <w:r>
        <w:t xml:space="preserve">   2 CHRONICLES    </w:t>
      </w:r>
      <w:r>
        <w:t xml:space="preserve">   ESTHER    </w:t>
      </w:r>
      <w:r>
        <w:t xml:space="preserve">   JOB    </w:t>
      </w:r>
      <w:r>
        <w:t xml:space="preserve">   PSALMS    </w:t>
      </w:r>
      <w:r>
        <w:t xml:space="preserve">   PROVERBS    </w:t>
      </w:r>
      <w:r>
        <w:t xml:space="preserve">   ECCLESIASTES    </w:t>
      </w:r>
      <w:r>
        <w:t xml:space="preserve">   SONG OF SONGS    </w:t>
      </w:r>
      <w:r>
        <w:t xml:space="preserve">   ISAIAH    </w:t>
      </w:r>
      <w:r>
        <w:t xml:space="preserve">   JEREMIAH    </w:t>
      </w:r>
      <w:r>
        <w:t xml:space="preserve">   LAMENTATIONS    </w:t>
      </w:r>
      <w:r>
        <w:t xml:space="preserve">   EZEKIEL    </w:t>
      </w:r>
      <w:r>
        <w:t xml:space="preserve">   DANIEL    </w:t>
      </w:r>
      <w:r>
        <w:t xml:space="preserve">   HOSEA    </w:t>
      </w:r>
      <w:r>
        <w:t xml:space="preserve">   JOEL    </w:t>
      </w:r>
      <w:r>
        <w:t xml:space="preserve">   AMOS    </w:t>
      </w:r>
      <w:r>
        <w:t xml:space="preserve">   OBADIAH    </w:t>
      </w:r>
      <w:r>
        <w:t xml:space="preserve">   JONAH    </w:t>
      </w:r>
      <w:r>
        <w:t xml:space="preserve">   MICAH    </w:t>
      </w:r>
      <w:r>
        <w:t xml:space="preserve">   NAHUM    </w:t>
      </w:r>
      <w:r>
        <w:t xml:space="preserve">   HABAKKUK    </w:t>
      </w:r>
      <w:r>
        <w:t xml:space="preserve">   ZEPHANIAH    </w:t>
      </w:r>
      <w:r>
        <w:t xml:space="preserve">   HAGGAI    </w:t>
      </w:r>
      <w:r>
        <w:t xml:space="preserve">   ZECHARIAH    </w:t>
      </w:r>
      <w:r>
        <w:t xml:space="preserve">   MALACHI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Old Testament</dc:title>
  <dcterms:created xsi:type="dcterms:W3CDTF">2021-10-11T02:29:25Z</dcterms:created>
  <dcterms:modified xsi:type="dcterms:W3CDTF">2021-10-11T02:29:25Z</dcterms:modified>
</cp:coreProperties>
</file>