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Old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Chronicles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  </w:t>
      </w:r>
      <w:r>
        <w:t xml:space="preserve">   Joel 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Kings    </w:t>
      </w:r>
      <w:r>
        <w:t xml:space="preserve">   Lamentations    </w:t>
      </w:r>
      <w:r>
        <w:t xml:space="preserve">   Leviticus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Proverbs    </w:t>
      </w:r>
      <w:r>
        <w:t xml:space="preserve">   Psalms    </w:t>
      </w:r>
      <w:r>
        <w:t xml:space="preserve">   Ruth    </w:t>
      </w:r>
      <w:r>
        <w:t xml:space="preserve">   Samuel    </w:t>
      </w:r>
      <w:r>
        <w:t xml:space="preserve">   SongofSolomon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Old Testament</dc:title>
  <dcterms:created xsi:type="dcterms:W3CDTF">2021-10-11T02:27:42Z</dcterms:created>
  <dcterms:modified xsi:type="dcterms:W3CDTF">2021-10-11T02:27:42Z</dcterms:modified>
</cp:coreProperties>
</file>