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Books of the bible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t_ _ _ _ _ 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g_ _ _ _ _ _ 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E_ _ _ _ 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bible 3</dc:title>
  <dcterms:created xsi:type="dcterms:W3CDTF">2021-10-11T02:27:29Z</dcterms:created>
  <dcterms:modified xsi:type="dcterms:W3CDTF">2021-10-11T02:27:29Z</dcterms:modified>
</cp:coreProperties>
</file>