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Boom to Bust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B</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F</w:t>
            </w: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2</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12</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B</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Period when people were in debt, starvation, &amp; separation of families </w:t>
            </w:r>
          </w:p>
          <w:p>
            <w:pPr>
              <w:keepLines/>
              <w:pStyle w:val="CluesTiny"/>
            </w:pPr>
            <w:r>
              <w:rPr>
                <w:b w:val="true"/>
                <w:bCs w:val="true"/>
              </w:rPr>
              <w:t xml:space="preserve">4. </w:t>
            </w:r>
            <w:r>
              <w:t xml:space="preserve">In 1924 Congress approved a bonus payment to all who served during WW1</w:t>
            </w:r>
          </w:p>
          <w:p>
            <w:pPr>
              <w:keepLines/>
              <w:pStyle w:val="CluesTiny"/>
            </w:pPr>
            <w:r>
              <w:rPr>
                <w:b w:val="true"/>
                <w:bCs w:val="true"/>
              </w:rPr>
              <w:t xml:space="preserve">7. </w:t>
            </w:r>
            <w:r>
              <w:t xml:space="preserve">The gov't spends more money the it brings in from taxes</w:t>
            </w:r>
          </w:p>
          <w:p>
            <w:pPr>
              <w:keepLines/>
              <w:pStyle w:val="CluesTiny"/>
            </w:pPr>
            <w:r>
              <w:rPr>
                <w:b w:val="true"/>
                <w:bCs w:val="true"/>
              </w:rPr>
              <w:t xml:space="preserve">11. </w:t>
            </w:r>
            <w:r>
              <w:t xml:space="preserve">Republican candidate who assumed the presidency in March 1929 promising the American people prosperity and attempted to first deal with the Depression by trying to restore public faith in the community</w:t>
            </w:r>
          </w:p>
          <w:p>
            <w:pPr>
              <w:keepLines/>
              <w:pStyle w:val="CluesTiny"/>
            </w:pPr>
            <w:r>
              <w:rPr>
                <w:b w:val="true"/>
                <w:bCs w:val="true"/>
              </w:rPr>
              <w:t xml:space="preserve">13. </w:t>
            </w:r>
            <w:r>
              <w:t xml:space="preserve">Became Pres. after the death of Harding</w:t>
            </w:r>
          </w:p>
          <w:p>
            <w:pPr>
              <w:keepLines/>
              <w:pStyle w:val="CluesTiny"/>
            </w:pPr>
            <w:r>
              <w:rPr>
                <w:b w:val="true"/>
                <w:bCs w:val="true"/>
              </w:rPr>
              <w:t xml:space="preserve">14. </w:t>
            </w:r>
            <w:r>
              <w:t xml:space="preserve">When the stock market prices fell very low or were very cheap </w:t>
            </w:r>
          </w:p>
          <w:p>
            <w:pPr>
              <w:keepLines/>
              <w:pStyle w:val="CluesTiny"/>
            </w:pPr>
            <w:r>
              <w:rPr>
                <w:b w:val="true"/>
                <w:bCs w:val="true"/>
              </w:rPr>
              <w:t xml:space="preserve">16. </w:t>
            </w:r>
            <w:r>
              <w:t xml:space="preserve">Paid farmers not to produce certain crops (cotton, Wheat, Tabocco, Corn, ect)</w:t>
            </w:r>
          </w:p>
          <w:p>
            <w:pPr>
              <w:keepLines/>
              <w:pStyle w:val="CluesTiny"/>
            </w:pPr>
            <w:r>
              <w:rPr>
                <w:b w:val="true"/>
                <w:bCs w:val="true"/>
              </w:rPr>
              <w:t xml:space="preserve">17. </w:t>
            </w:r>
            <w:r>
              <w:t xml:space="preserve"> October 29, 1929 is the day that the stock market crashed </w:t>
            </w:r>
          </w:p>
          <w:p>
            <w:pPr>
              <w:keepLines/>
              <w:pStyle w:val="CluesTiny"/>
            </w:pPr>
            <w:r>
              <w:rPr>
                <w:b w:val="true"/>
                <w:bCs w:val="true"/>
              </w:rPr>
              <w:t xml:space="preserve">18. </w:t>
            </w:r>
            <w:r>
              <w:t xml:space="preserve">a windstorm that lifts up clouds of dust or sand</w:t>
            </w:r>
          </w:p>
          <w:p>
            <w:pPr>
              <w:keepLines/>
              <w:pStyle w:val="CluesTiny"/>
            </w:pPr>
            <w:r>
              <w:rPr>
                <w:b w:val="true"/>
                <w:bCs w:val="true"/>
              </w:rPr>
              <w:t xml:space="preserve">19. </w:t>
            </w:r>
            <w:r>
              <w:t xml:space="preserve">Required a social security tax to be taken out of every workers paycheck</w:t>
            </w:r>
          </w:p>
          <w:p>
            <w:pPr>
              <w:keepLines/>
              <w:pStyle w:val="CluesTiny"/>
            </w:pPr>
            <w:r>
              <w:rPr>
                <w:b w:val="true"/>
                <w:bCs w:val="true"/>
              </w:rPr>
              <w:t xml:space="preserve">20. </w:t>
            </w:r>
            <w:r>
              <w:t xml:space="preserve">a system for buying and selling stocks or a place where stocks are bought and sold</w:t>
            </w:r>
          </w:p>
        </w:tc>
        <w:tc>
          <w:p>
            <w:pPr>
              <w:pStyle w:val="CluesTiny"/>
            </w:pPr>
            <w:r>
              <w:rPr>
                <w:b w:val="true"/>
                <w:bCs w:val="true"/>
              </w:rPr>
              <w:t xml:space="preserve">Down</w:t>
            </w:r>
          </w:p>
          <w:p>
            <w:pPr>
              <w:keepLines/>
              <w:pStyle w:val="CluesTiny"/>
            </w:pPr>
            <w:r>
              <w:rPr>
                <w:b w:val="true"/>
                <w:bCs w:val="true"/>
              </w:rPr>
              <w:t xml:space="preserve">1. </w:t>
            </w:r>
            <w:r>
              <w:t xml:space="preserve">1st action as pres.</w:t>
            </w:r>
          </w:p>
          <w:p>
            <w:pPr>
              <w:keepLines/>
              <w:pStyle w:val="CluesTiny"/>
            </w:pPr>
            <w:r>
              <w:rPr>
                <w:b w:val="true"/>
                <w:bCs w:val="true"/>
              </w:rPr>
              <w:t xml:space="preserve">2. </w:t>
            </w:r>
            <w:r>
              <w:t xml:space="preserve">32nd US President - He began New Deal programs to help the nation out of the Great Depression, and he was the nation's leader during most of WWII</w:t>
            </w:r>
          </w:p>
          <w:p>
            <w:pPr>
              <w:keepLines/>
              <w:pStyle w:val="CluesTiny"/>
            </w:pPr>
            <w:r>
              <w:rPr>
                <w:b w:val="true"/>
                <w:bCs w:val="true"/>
              </w:rPr>
              <w:t xml:space="preserve">5. </w:t>
            </w:r>
            <w:r>
              <w:t xml:space="preserve">the region in the S central U.S. that suffered from dust storms in the 1930s. </w:t>
            </w:r>
          </w:p>
          <w:p>
            <w:pPr>
              <w:keepLines/>
              <w:pStyle w:val="CluesTiny"/>
            </w:pPr>
            <w:r>
              <w:rPr>
                <w:b w:val="true"/>
                <w:bCs w:val="true"/>
              </w:rPr>
              <w:t xml:space="preserve">6. </w:t>
            </w:r>
            <w:r>
              <w:t xml:space="preserve">(tax on imports) on foreigh goods</w:t>
            </w:r>
          </w:p>
          <w:p>
            <w:pPr>
              <w:keepLines/>
              <w:pStyle w:val="CluesTiny"/>
            </w:pPr>
            <w:r>
              <w:rPr>
                <w:b w:val="true"/>
                <w:bCs w:val="true"/>
              </w:rPr>
              <w:t xml:space="preserve">8. </w:t>
            </w:r>
            <w:r>
              <w:t xml:space="preserve">group of African American leaders who served as unoffical advisors to FDR</w:t>
            </w:r>
          </w:p>
          <w:p>
            <w:pPr>
              <w:keepLines/>
              <w:pStyle w:val="CluesTiny"/>
            </w:pPr>
            <w:r>
              <w:rPr>
                <w:b w:val="true"/>
                <w:bCs w:val="true"/>
              </w:rPr>
              <w:t xml:space="preserve">9. </w:t>
            </w:r>
            <w:r>
              <w:t xml:space="preserve">an amendment ratified on December 5, 1933 that repealed the 18th Amendment which had mandated nationwide prohibition on alcohol</w:t>
            </w:r>
          </w:p>
          <w:p>
            <w:pPr>
              <w:keepLines/>
              <w:pStyle w:val="CluesTiny"/>
            </w:pPr>
            <w:r>
              <w:rPr>
                <w:b w:val="true"/>
                <w:bCs w:val="true"/>
              </w:rPr>
              <w:t xml:space="preserve">10. </w:t>
            </w:r>
            <w:r>
              <w:t xml:space="preserve">President Franklin Roosevelt's program to alleviate the problems of the great Depression, focusing on relief for the needy, economic recovery, and financial reform</w:t>
            </w:r>
          </w:p>
          <w:p>
            <w:pPr>
              <w:keepLines/>
              <w:pStyle w:val="CluesTiny"/>
            </w:pPr>
            <w:r>
              <w:rPr>
                <w:b w:val="true"/>
                <w:bCs w:val="true"/>
              </w:rPr>
              <w:t xml:space="preserve">12. </w:t>
            </w:r>
            <w:r>
              <w:t xml:space="preserve">a town built for homeless people </w:t>
            </w:r>
          </w:p>
          <w:p>
            <w:pPr>
              <w:keepLines/>
              <w:pStyle w:val="CluesTiny"/>
            </w:pPr>
            <w:r>
              <w:rPr>
                <w:b w:val="true"/>
                <w:bCs w:val="true"/>
              </w:rPr>
              <w:t xml:space="preserve">15. </w:t>
            </w:r>
            <w:r>
              <w:t xml:space="preserve">In 1935, this was the worst dust storm in Texas, Kansas, Oklahoma, and Colorado</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to Bust </dc:title>
  <dcterms:created xsi:type="dcterms:W3CDTF">2021-10-11T02:27:57Z</dcterms:created>
  <dcterms:modified xsi:type="dcterms:W3CDTF">2021-10-11T02:27:57Z</dcterms:modified>
</cp:coreProperties>
</file>