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Bordem Killer, I LOVE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ALWAYS    </w:t>
      </w:r>
      <w:r>
        <w:t xml:space="preserve">   FOREVER    </w:t>
      </w:r>
      <w:r>
        <w:t xml:space="preserve">   AVIONICS    </w:t>
      </w:r>
      <w:r>
        <w:t xml:space="preserve">   YUMA    </w:t>
      </w:r>
      <w:r>
        <w:t xml:space="preserve">   MISSYOU    </w:t>
      </w:r>
      <w:r>
        <w:t xml:space="preserve">   KISSES    </w:t>
      </w:r>
      <w:r>
        <w:t xml:space="preserve">   CARBON    </w:t>
      </w:r>
      <w:r>
        <w:t xml:space="preserve">   DIESEL    </w:t>
      </w:r>
      <w:r>
        <w:t xml:space="preserve">   HOME    </w:t>
      </w:r>
      <w:r>
        <w:t xml:space="preserve">   DEPLOYMENTSUCKS    </w:t>
      </w:r>
      <w:r>
        <w:t xml:space="preserve">   BOAT    </w:t>
      </w:r>
      <w:r>
        <w:t xml:space="preserve">   MARINE    </w:t>
      </w:r>
      <w:r>
        <w:t xml:space="preserve">   JESSE    </w:t>
      </w:r>
      <w:r>
        <w:t xml:space="preserve">   RACHEL    </w:t>
      </w:r>
      <w:r>
        <w:t xml:space="preserve">   LEUTHOUDOM    </w:t>
      </w:r>
      <w:r>
        <w:t xml:space="preserve">   BABY    </w:t>
      </w:r>
      <w:r>
        <w:t xml:space="preserve">   HONEY    </w:t>
      </w:r>
      <w:r>
        <w:t xml:space="preserve">   LOVE    </w:t>
      </w:r>
      <w:r>
        <w:t xml:space="preserve">   LOVEYOU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Bordem Killer, I LOVE YOU</dc:title>
  <dcterms:created xsi:type="dcterms:W3CDTF">2021-10-11T02:27:47Z</dcterms:created>
  <dcterms:modified xsi:type="dcterms:W3CDTF">2021-10-11T02:27:47Z</dcterms:modified>
</cp:coreProperties>
</file>