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Boreal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black spruce    </w:t>
      </w:r>
      <w:r>
        <w:t xml:space="preserve">   Labrador tea    </w:t>
      </w:r>
      <w:r>
        <w:t xml:space="preserve">   white spruce    </w:t>
      </w:r>
      <w:r>
        <w:t xml:space="preserve">   jack pine    </w:t>
      </w:r>
      <w:r>
        <w:t xml:space="preserve">   lodgepole pine    </w:t>
      </w:r>
      <w:r>
        <w:t xml:space="preserve">   cottonwood    </w:t>
      </w:r>
      <w:r>
        <w:t xml:space="preserve">   white birch    </w:t>
      </w:r>
      <w:r>
        <w:t xml:space="preserve">   hummingbirds    </w:t>
      </w:r>
      <w:r>
        <w:t xml:space="preserve">   Blueberries    </w:t>
      </w:r>
      <w:r>
        <w:t xml:space="preserve">   huckleberries    </w:t>
      </w:r>
      <w:r>
        <w:t xml:space="preserve">   woodlands    </w:t>
      </w:r>
      <w:r>
        <w:t xml:space="preserve">   trees     </w:t>
      </w:r>
      <w:r>
        <w:t xml:space="preserve">   bald eagel    </w:t>
      </w:r>
      <w:r>
        <w:t xml:space="preserve">   red squirrel    </w:t>
      </w:r>
      <w:r>
        <w:t xml:space="preserve">   bunny    </w:t>
      </w:r>
      <w:r>
        <w:t xml:space="preserve">   lynx    </w:t>
      </w:r>
      <w:r>
        <w:t xml:space="preserve">   wolf     </w:t>
      </w:r>
      <w:r>
        <w:t xml:space="preserve">   boreal forest ,    </w:t>
      </w:r>
      <w:r>
        <w:t xml:space="preserve">   bear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Boreal Forest</dc:title>
  <dcterms:created xsi:type="dcterms:W3CDTF">2021-10-11T02:27:55Z</dcterms:created>
  <dcterms:modified xsi:type="dcterms:W3CDTF">2021-10-11T02:27:55Z</dcterms:modified>
</cp:coreProperties>
</file>