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Boreal forest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deforestation    </w:t>
      </w:r>
      <w:r>
        <w:t xml:space="preserve">   bog    </w:t>
      </w:r>
      <w:r>
        <w:t xml:space="preserve">   fireweed    </w:t>
      </w:r>
      <w:r>
        <w:t xml:space="preserve">   russia    </w:t>
      </w:r>
      <w:r>
        <w:t xml:space="preserve">   canada    </w:t>
      </w:r>
      <w:r>
        <w:t xml:space="preserve">   auroraborealis    </w:t>
      </w:r>
      <w:r>
        <w:t xml:space="preserve">   wetlands    </w:t>
      </w:r>
      <w:r>
        <w:t xml:space="preserve">   wildfires    </w:t>
      </w:r>
      <w:r>
        <w:t xml:space="preserve">   wolverine    </w:t>
      </w:r>
      <w:r>
        <w:t xml:space="preserve">   logging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Boreal forest</dc:title>
  <dcterms:created xsi:type="dcterms:W3CDTF">2021-10-11T02:27:48Z</dcterms:created>
  <dcterms:modified xsi:type="dcterms:W3CDTF">2021-10-11T02:27:48Z</dcterms:modified>
</cp:coreProperties>
</file>