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Boreal national park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Aurora borealis    </w:t>
      </w:r>
      <w:r>
        <w:t xml:space="preserve">   lynx    </w:t>
      </w:r>
      <w:r>
        <w:t xml:space="preserve">   Wolverine    </w:t>
      </w:r>
      <w:r>
        <w:t xml:space="preserve">   mountain desert    </w:t>
      </w:r>
      <w:r>
        <w:t xml:space="preserve">   glacier    </w:t>
      </w:r>
      <w:r>
        <w:t xml:space="preserve">   salmon    </w:t>
      </w:r>
      <w:r>
        <w:t xml:space="preserve">   river    </w:t>
      </w:r>
      <w:r>
        <w:t xml:space="preserve">   wilderness    </w:t>
      </w:r>
      <w:r>
        <w:t xml:space="preserve">   Porsanger    </w:t>
      </w:r>
      <w:r>
        <w:t xml:space="preserve">   national park    </w:t>
      </w:r>
      <w:r>
        <w:t xml:space="preserve">   reindeer    </w:t>
      </w:r>
      <w:r>
        <w:t xml:space="preserve">   Sami people    </w:t>
      </w:r>
      <w:r>
        <w:t xml:space="preserve">   fjords    </w:t>
      </w:r>
      <w:r>
        <w:t xml:space="preserve">   Norway    </w:t>
      </w:r>
      <w:r>
        <w:t xml:space="preserve">   pine forest    </w:t>
      </w:r>
      <w:r>
        <w:t xml:space="preserve">   arctic hare    </w:t>
      </w:r>
      <w:r>
        <w:t xml:space="preserve">   arctic    </w:t>
      </w:r>
      <w:r>
        <w:t xml:space="preserve">   permafrost    </w:t>
      </w:r>
      <w:r>
        <w:t xml:space="preserve">   tundra    </w:t>
      </w:r>
      <w:r>
        <w:t xml:space="preserve">   moose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Boreal national park word search</dc:title>
  <dcterms:created xsi:type="dcterms:W3CDTF">2021-10-11T02:29:36Z</dcterms:created>
  <dcterms:modified xsi:type="dcterms:W3CDTF">2021-10-11T02:29:36Z</dcterms:modified>
</cp:coreProperties>
</file>