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Boredom Buster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camp fires    </w:t>
      </w:r>
      <w:r>
        <w:t xml:space="preserve">   bicycle    </w:t>
      </w:r>
      <w:r>
        <w:t xml:space="preserve">   sunbathing    </w:t>
      </w:r>
      <w:r>
        <w:t xml:space="preserve">   lake    </w:t>
      </w:r>
      <w:r>
        <w:t xml:space="preserve">   amusement park    </w:t>
      </w:r>
      <w:r>
        <w:t xml:space="preserve">   roller coaster    </w:t>
      </w:r>
      <w:r>
        <w:t xml:space="preserve">   sunrise    </w:t>
      </w:r>
      <w:r>
        <w:t xml:space="preserve">   badminton    </w:t>
      </w:r>
      <w:r>
        <w:t xml:space="preserve">   flowers    </w:t>
      </w:r>
      <w:r>
        <w:t xml:space="preserve">   quates    </w:t>
      </w:r>
      <w:r>
        <w:t xml:space="preserve">   horse shoes    </w:t>
      </w:r>
      <w:r>
        <w:t xml:space="preserve">   beach volleyball    </w:t>
      </w:r>
      <w:r>
        <w:t xml:space="preserve">   ice    </w:t>
      </w:r>
      <w:r>
        <w:t xml:space="preserve">   baseball    </w:t>
      </w:r>
      <w:r>
        <w:t xml:space="preserve">   hot    </w:t>
      </w:r>
      <w:r>
        <w:t xml:space="preserve">   outdoors    </w:t>
      </w:r>
      <w:r>
        <w:t xml:space="preserve">   fiireflies    </w:t>
      </w:r>
      <w:r>
        <w:t xml:space="preserve">   tshirt    </w:t>
      </w:r>
      <w:r>
        <w:t xml:space="preserve">   shorts    </w:t>
      </w:r>
      <w:r>
        <w:t xml:space="preserve">   humidity    </w:t>
      </w:r>
      <w:r>
        <w:t xml:space="preserve">   sunshine    </w:t>
      </w:r>
      <w:r>
        <w:t xml:space="preserve">   vacation    </w:t>
      </w:r>
      <w:r>
        <w:t xml:space="preserve">   picnics    </w:t>
      </w:r>
      <w:r>
        <w:t xml:space="preserve">   fireworks    </w:t>
      </w:r>
      <w:r>
        <w:t xml:space="preserve">   sandcastle    </w:t>
      </w:r>
      <w:r>
        <w:t xml:space="preserve">   roses    </w:t>
      </w:r>
      <w:r>
        <w:t xml:space="preserve">   hat    </w:t>
      </w:r>
      <w:r>
        <w:t xml:space="preserve">   sunscreen    </w:t>
      </w:r>
      <w:r>
        <w:t xml:space="preserve">   tan    </w:t>
      </w:r>
      <w:r>
        <w:t xml:space="preserve">   sunglasses    </w:t>
      </w:r>
      <w:r>
        <w:t xml:space="preserve">   bathing suit    </w:t>
      </w:r>
      <w:r>
        <w:t xml:space="preserve">   sandals    </w:t>
      </w:r>
      <w:r>
        <w:t xml:space="preserve">   flip flops    </w:t>
      </w:r>
      <w:r>
        <w:t xml:space="preserve">   beach    </w:t>
      </w:r>
      <w:r>
        <w:t xml:space="preserve">   pool    </w:t>
      </w:r>
      <w:r>
        <w:t xml:space="preserve">   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Boredom Buster</dc:title>
  <dcterms:created xsi:type="dcterms:W3CDTF">2021-10-11T02:29:30Z</dcterms:created>
  <dcterms:modified xsi:type="dcterms:W3CDTF">2021-10-11T02:29:30Z</dcterms:modified>
</cp:coreProperties>
</file>