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Bosnia Crossword Puzzle!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Declared "Ethnic Cleansing" as genocide.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Bosnian Serbs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area initially wanted independence to be a Muslim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Bosnia declare in 1992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other ethnic group beside Serbs who wanted to annex Bosnia for their own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Serbs in Bosnia feared becoming the ________ if Bosnia gained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Bosnian, Croatia (when realized the indiscriminate massacres against the Bosnians)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conflict happened from 1992-1995 between the Croats and the Serbs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of Bosnia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policy that the Bosnian Serbs adopted in the Bosnian Wars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Kosovan politician who advocated for the sovereign state as a democrat. Developed a system of education, health care and local government for the Albanians.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Since the genocide in this place had just recently occurred, many other countries took great caution as how to they should get involved.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Serbs, Hezerg-Croats, Croatia (when hoping that Bosnia can stay within Yugoslavia)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provide military assistance to Hezerg-Croats because they hope that Bosnia can stay within Yugoslavia, but then help Bosnia later when realizing the indiscriminate massacres against the Bosnians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Bosnia Crossword Puzzle!</dc:title>
  <dcterms:created xsi:type="dcterms:W3CDTF">2021-10-11T02:28:20Z</dcterms:created>
  <dcterms:modified xsi:type="dcterms:W3CDTF">2021-10-11T02:28:20Z</dcterms:modified>
</cp:coreProperties>
</file>