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Bossy R-Week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car    </w:t>
      </w:r>
      <w:r>
        <w:t xml:space="preserve">   art    </w:t>
      </w:r>
      <w:r>
        <w:t xml:space="preserve">   bark    </w:t>
      </w:r>
      <w:r>
        <w:t xml:space="preserve">   lark    </w:t>
      </w:r>
      <w:r>
        <w:t xml:space="preserve">   farm    </w:t>
      </w:r>
      <w:r>
        <w:t xml:space="preserve">   garden    </w:t>
      </w:r>
      <w:r>
        <w:t xml:space="preserve">   yard    </w:t>
      </w:r>
      <w:r>
        <w:t xml:space="preserve">   dart    </w:t>
      </w:r>
      <w:r>
        <w:t xml:space="preserve">   harp    </w:t>
      </w:r>
      <w:r>
        <w:t xml:space="preserve">   jar    </w:t>
      </w:r>
      <w:r>
        <w:t xml:space="preserve">   arm    </w:t>
      </w:r>
      <w:r>
        <w:t xml:space="preserve">   cart    </w:t>
      </w:r>
      <w:r>
        <w:t xml:space="preserve">   star    </w:t>
      </w:r>
      <w:r>
        <w:t xml:space="preserve">   barn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Bossy R-Week 24</dc:title>
  <dcterms:created xsi:type="dcterms:W3CDTF">2021-10-11T02:28:02Z</dcterms:created>
  <dcterms:modified xsi:type="dcterms:W3CDTF">2021-10-11T02:28:02Z</dcterms:modified>
</cp:coreProperties>
</file>