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Bost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josh    </w:t>
      </w:r>
      <w:r>
        <w:t xml:space="preserve">   mike    </w:t>
      </w:r>
      <w:r>
        <w:t xml:space="preserve">   shawn    </w:t>
      </w:r>
      <w:r>
        <w:t xml:space="preserve">   sherrlie    </w:t>
      </w:r>
      <w:r>
        <w:t xml:space="preserve">   tonia    </w:t>
      </w:r>
      <w:r>
        <w:t xml:space="preserve">   leeann    </w:t>
      </w:r>
      <w:r>
        <w:t xml:space="preserve">   sharon    </w:t>
      </w:r>
      <w:r>
        <w:t xml:space="preserve">   tyler    </w:t>
      </w:r>
      <w:r>
        <w:t xml:space="preserve">   steve    </w:t>
      </w:r>
      <w:r>
        <w:t xml:space="preserve">   scot    </w:t>
      </w:r>
      <w:r>
        <w:t xml:space="preserve">   april    </w:t>
      </w:r>
      <w:r>
        <w:t xml:space="preserve">   reba    </w:t>
      </w:r>
      <w:r>
        <w:t xml:space="preserve">   porche    </w:t>
      </w:r>
      <w:r>
        <w:t xml:space="preserve">   beth    </w:t>
      </w:r>
      <w:r>
        <w:t xml:space="preserve">   kathie    </w:t>
      </w:r>
      <w:r>
        <w:t xml:space="preserve">   amanda    </w:t>
      </w:r>
      <w:r>
        <w:t xml:space="preserve">   stephiane    </w:t>
      </w:r>
      <w:r>
        <w:t xml:space="preserve">   bobby    </w:t>
      </w:r>
      <w:r>
        <w:t xml:space="preserve">   garrett    </w:t>
      </w:r>
      <w:r>
        <w:t xml:space="preserve">   rhonda    </w:t>
      </w:r>
      <w:r>
        <w:t xml:space="preserve">   vicki    </w:t>
      </w:r>
      <w:r>
        <w:t xml:space="preserve">   marica    </w:t>
      </w:r>
      <w:r>
        <w:t xml:space="preserve">   nelta    </w:t>
      </w:r>
      <w:r>
        <w:t xml:space="preserve">   Liz    </w:t>
      </w:r>
      <w:r>
        <w:t xml:space="preserve">   martha    </w:t>
      </w:r>
      <w:r>
        <w:t xml:space="preserve">   jennifer    </w:t>
      </w:r>
      <w:r>
        <w:t xml:space="preserve">   ladawn    </w:t>
      </w:r>
      <w:r>
        <w:t xml:space="preserve">   chantel    </w:t>
      </w:r>
      <w:r>
        <w:t xml:space="preserve">   ginger    </w:t>
      </w:r>
      <w:r>
        <w:t xml:space="preserve">   lisa    </w:t>
      </w:r>
      <w:r>
        <w:t xml:space="preserve">   gwendolyn    </w:t>
      </w:r>
      <w:r>
        <w:t xml:space="preserve">   andrea    </w:t>
      </w:r>
      <w:r>
        <w:t xml:space="preserve">   mindy    </w:t>
      </w:r>
      <w:r>
        <w:t xml:space="preserve">   Terri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 People</dc:title>
  <dcterms:created xsi:type="dcterms:W3CDTF">2021-10-11T02:28:51Z</dcterms:created>
  <dcterms:modified xsi:type="dcterms:W3CDTF">2021-10-11T02:28:51Z</dcterms:modified>
</cp:coreProperties>
</file>