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Boston Jane Ch. 10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playful and friendly exchange of teasing remarks.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 around from one place to another in the pursuit of pleasure or entertainment.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Deeply upset and agitated.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low spirits from loss of hope or courage.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serious or urgent.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Feeling or expressing great happiness and triumph.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Happening by a lucky chance; fortunate.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Rush around in a violent and uncontrollable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an affection or liking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 minor changes in order to make it fairer, more accurate, or more up-to-date.</w:t>
            </w:r>
          </w:p>
        </w:tc>
      </w:tr>
    </w:tbl>
    <w:p>
      <w:pPr>
        <w:pStyle w:val="WordBankMedium"/>
      </w:pPr>
      <w:r>
        <w:t xml:space="preserve">   Amended    </w:t>
      </w:r>
      <w:r>
        <w:t xml:space="preserve">   Rampage    </w:t>
      </w:r>
      <w:r>
        <w:t xml:space="preserve">   Dire    </w:t>
      </w:r>
      <w:r>
        <w:t xml:space="preserve">   Gallivanting,    </w:t>
      </w:r>
      <w:r>
        <w:t xml:space="preserve">   Banter    </w:t>
      </w:r>
      <w:r>
        <w:t xml:space="preserve">   Fortuitous    </w:t>
      </w:r>
      <w:r>
        <w:t xml:space="preserve">   Fond    </w:t>
      </w:r>
      <w:r>
        <w:t xml:space="preserve">   Distraught    </w:t>
      </w:r>
      <w:r>
        <w:t xml:space="preserve">   Jubilantly    </w:t>
      </w:r>
      <w:r>
        <w:t xml:space="preserve">   Despondently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Jane Ch. 10 Vocab</dc:title>
  <dcterms:created xsi:type="dcterms:W3CDTF">2021-10-11T02:29:57Z</dcterms:created>
  <dcterms:modified xsi:type="dcterms:W3CDTF">2021-10-11T02:29:57Z</dcterms:modified>
</cp:coreProperties>
</file>