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Boston Tea Party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just the colonists but who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was the boston tea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happened in the harbor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it take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caused by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did the Boston tea party happen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patroits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loyalists do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tea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in the boston tea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were there punitive laws due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much tea was spilt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patriot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the colonists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members of the sons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protest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threw what in the harbor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Tea Party </dc:title>
  <dcterms:created xsi:type="dcterms:W3CDTF">2021-10-11T02:30:12Z</dcterms:created>
  <dcterms:modified xsi:type="dcterms:W3CDTF">2021-10-11T02:30:12Z</dcterms:modified>
</cp:coreProperties>
</file>