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Boston Tea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East India    </w:t>
      </w:r>
      <w:r>
        <w:t xml:space="preserve">   Tea Chest    </w:t>
      </w:r>
      <w:r>
        <w:t xml:space="preserve">   British Tea    </w:t>
      </w:r>
      <w:r>
        <w:t xml:space="preserve">   Boycott    </w:t>
      </w:r>
      <w:r>
        <w:t xml:space="preserve">   George Washington    </w:t>
      </w:r>
      <w:r>
        <w:t xml:space="preserve">   Tories    </w:t>
      </w:r>
      <w:r>
        <w:t xml:space="preserve">   Kings Men    </w:t>
      </w:r>
      <w:r>
        <w:t xml:space="preserve">   Royalist    </w:t>
      </w:r>
      <w:r>
        <w:t xml:space="preserve">   Loyalist    </w:t>
      </w:r>
      <w:r>
        <w:t xml:space="preserve">   China    </w:t>
      </w:r>
      <w:r>
        <w:t xml:space="preserve">   Taxation    </w:t>
      </w:r>
      <w:r>
        <w:t xml:space="preserve">   Patriots    </w:t>
      </w:r>
      <w:r>
        <w:t xml:space="preserve">   Griffins Wharf    </w:t>
      </w:r>
      <w:r>
        <w:t xml:space="preserve">   Beaver    </w:t>
      </w:r>
      <w:r>
        <w:t xml:space="preserve">   Eleanor    </w:t>
      </w:r>
      <w:r>
        <w:t xml:space="preserve">   The Dartmouth    </w:t>
      </w:r>
      <w:r>
        <w:t xml:space="preserve">   Colonists    </w:t>
      </w:r>
      <w:r>
        <w:t xml:space="preserve">   Benjamin Franklin    </w:t>
      </w:r>
      <w:r>
        <w:t xml:space="preserve">   Boston    </w:t>
      </w:r>
      <w:r>
        <w:t xml:space="preserve">   Massachusetts    </w:t>
      </w:r>
      <w:r>
        <w:t xml:space="preserve">   British Government    </w:t>
      </w:r>
      <w:r>
        <w:t xml:space="preserve">   American Indians    </w:t>
      </w:r>
      <w:r>
        <w:t xml:space="preserve">   Colonies    </w:t>
      </w:r>
      <w:r>
        <w:t xml:space="preserve">   The Tea Act    </w:t>
      </w:r>
      <w:r>
        <w:t xml:space="preserve">   Sons Of Liberty    </w:t>
      </w:r>
      <w:r>
        <w:t xml:space="preserve">   Protest    </w:t>
      </w:r>
      <w:r>
        <w:t xml:space="preserve">   Aamerican Revolution    </w:t>
      </w:r>
      <w:r>
        <w:t xml:space="preserve">   Boston Harbor    </w:t>
      </w:r>
      <w:r>
        <w:t xml:space="preserve">   Redcoat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Tea Party</dc:title>
  <dcterms:created xsi:type="dcterms:W3CDTF">2021-10-11T02:29:05Z</dcterms:created>
  <dcterms:modified xsi:type="dcterms:W3CDTF">2021-10-11T02:29:05Z</dcterms:modified>
</cp:coreProperties>
</file>