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Botany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Yew    </w:t>
      </w:r>
      <w:r>
        <w:t xml:space="preserve">   Sycamore    </w:t>
      </w:r>
      <w:r>
        <w:t xml:space="preserve">   Poplar    </w:t>
      </w:r>
      <w:r>
        <w:t xml:space="preserve">   MAple    </w:t>
      </w:r>
      <w:r>
        <w:t xml:space="preserve">   Hornbeam    </w:t>
      </w:r>
      <w:r>
        <w:t xml:space="preserve">   Chestnut    </w:t>
      </w:r>
      <w:r>
        <w:t xml:space="preserve">   Aspen    </w:t>
      </w:r>
      <w:r>
        <w:t xml:space="preserve">   Willow    </w:t>
      </w:r>
      <w:r>
        <w:t xml:space="preserve">   Rowan    </w:t>
      </w:r>
      <w:r>
        <w:t xml:space="preserve">   PIne    </w:t>
      </w:r>
      <w:r>
        <w:t xml:space="preserve">   Lime    </w:t>
      </w:r>
      <w:r>
        <w:t xml:space="preserve">   Elm    </w:t>
      </w:r>
      <w:r>
        <w:t xml:space="preserve">   Birch    </w:t>
      </w:r>
      <w:r>
        <w:t xml:space="preserve">   Ash    </w:t>
      </w:r>
      <w:r>
        <w:t xml:space="preserve">   Walnut    </w:t>
      </w:r>
      <w:r>
        <w:t xml:space="preserve">   Redwood    </w:t>
      </w:r>
      <w:r>
        <w:t xml:space="preserve">   Oak    </w:t>
      </w:r>
      <w:r>
        <w:t xml:space="preserve">   Larch    </w:t>
      </w:r>
      <w:r>
        <w:t xml:space="preserve">   Cotton    </w:t>
      </w:r>
      <w:r>
        <w:t xml:space="preserve">   Beech    </w:t>
      </w:r>
      <w:r>
        <w:t xml:space="preserve">   Alder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Botany Wordsearch</dc:title>
  <dcterms:created xsi:type="dcterms:W3CDTF">2021-10-11T02:29:09Z</dcterms:created>
  <dcterms:modified xsi:type="dcterms:W3CDTF">2021-10-11T02:29:09Z</dcterms:modified>
</cp:coreProperties>
</file>